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04437" w14:textId="04E822B4" w:rsidR="00755D74" w:rsidRPr="00936221" w:rsidRDefault="00755D74" w:rsidP="00755D74">
      <w:pPr>
        <w:spacing w:line="240" w:lineRule="auto"/>
        <w:contextualSpacing/>
        <w:jc w:val="center"/>
        <w:rPr>
          <w:rFonts w:ascii="Calibri" w:hAnsi="Calibri" w:cs="Calibri"/>
        </w:rPr>
      </w:pPr>
      <w:r w:rsidRPr="00936221">
        <w:rPr>
          <w:rFonts w:ascii="Calibri" w:hAnsi="Calibri" w:cs="Calibri"/>
          <w:b/>
          <w:bCs/>
        </w:rPr>
        <w:t>Pathway CTM - Kickstart Employer Registration Form</w:t>
      </w:r>
    </w:p>
    <w:p w14:paraId="08EF2ABA" w14:textId="77777777" w:rsidR="00755D74" w:rsidRPr="00936221" w:rsidRDefault="00755D74" w:rsidP="00755D74">
      <w:pPr>
        <w:spacing w:line="240" w:lineRule="auto"/>
        <w:ind w:left="-720"/>
        <w:contextualSpacing/>
        <w:rPr>
          <w:rFonts w:ascii="Calibri" w:hAnsi="Calibri" w:cs="Calibri"/>
          <w:b/>
          <w:bCs/>
          <w:sz w:val="16"/>
          <w:szCs w:val="16"/>
        </w:rPr>
      </w:pPr>
    </w:p>
    <w:p w14:paraId="09881D42" w14:textId="5A46E3F5" w:rsidR="00755D74" w:rsidRPr="00936221" w:rsidRDefault="00755D74" w:rsidP="00755D74">
      <w:pPr>
        <w:spacing w:line="240" w:lineRule="auto"/>
        <w:ind w:left="-720"/>
        <w:contextualSpacing/>
        <w:rPr>
          <w:rFonts w:ascii="Calibri" w:hAnsi="Calibri" w:cs="Calibri"/>
          <w:b/>
          <w:bCs/>
          <w:sz w:val="16"/>
          <w:szCs w:val="16"/>
        </w:rPr>
      </w:pPr>
      <w:r w:rsidRPr="00936221">
        <w:rPr>
          <w:rFonts w:ascii="Calibri" w:hAnsi="Calibri" w:cs="Calibri"/>
          <w:b/>
          <w:bCs/>
          <w:sz w:val="16"/>
          <w:szCs w:val="16"/>
        </w:rPr>
        <w:t>Information Required:</w:t>
      </w:r>
    </w:p>
    <w:p w14:paraId="6CA4054B" w14:textId="77777777" w:rsidR="00755D74" w:rsidRPr="00936221" w:rsidRDefault="00755D74" w:rsidP="00755D74">
      <w:pPr>
        <w:spacing w:line="240" w:lineRule="auto"/>
        <w:ind w:left="-720"/>
        <w:contextualSpacing/>
        <w:rPr>
          <w:rFonts w:ascii="Calibri" w:hAnsi="Calibri" w:cs="Calibri"/>
          <w:b/>
          <w:bCs/>
          <w:sz w:val="16"/>
          <w:szCs w:val="16"/>
        </w:rPr>
      </w:pPr>
    </w:p>
    <w:tbl>
      <w:tblPr>
        <w:tblStyle w:val="TableGrid"/>
        <w:tblW w:w="10260" w:type="dxa"/>
        <w:tblInd w:w="-725" w:type="dxa"/>
        <w:tblLook w:val="04A0" w:firstRow="1" w:lastRow="0" w:firstColumn="1" w:lastColumn="0" w:noHBand="0" w:noVBand="1"/>
      </w:tblPr>
      <w:tblGrid>
        <w:gridCol w:w="3240"/>
        <w:gridCol w:w="7020"/>
      </w:tblGrid>
      <w:tr w:rsidR="00755D74" w:rsidRPr="00936221" w14:paraId="7D0C7414" w14:textId="77777777" w:rsidTr="006402F8">
        <w:trPr>
          <w:trHeight w:val="432"/>
        </w:trPr>
        <w:tc>
          <w:tcPr>
            <w:tcW w:w="3240" w:type="dxa"/>
            <w:vAlign w:val="center"/>
          </w:tcPr>
          <w:p w14:paraId="45D725D9" w14:textId="77777777" w:rsidR="00755D74" w:rsidRPr="00936221" w:rsidRDefault="00755D74" w:rsidP="00755D74">
            <w:pPr>
              <w:spacing w:line="240" w:lineRule="auto"/>
              <w:contextualSpacing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36221">
              <w:rPr>
                <w:rFonts w:ascii="Calibri" w:hAnsi="Calibri" w:cs="Calibri"/>
                <w:b/>
                <w:bCs/>
                <w:sz w:val="16"/>
                <w:szCs w:val="16"/>
              </w:rPr>
              <w:t>Company Name</w:t>
            </w:r>
          </w:p>
        </w:tc>
        <w:tc>
          <w:tcPr>
            <w:tcW w:w="7020" w:type="dxa"/>
            <w:vAlign w:val="center"/>
          </w:tcPr>
          <w:p w14:paraId="69D3CA80" w14:textId="77777777" w:rsidR="00755D74" w:rsidRPr="00936221" w:rsidRDefault="00755D74" w:rsidP="00755D74">
            <w:pPr>
              <w:spacing w:line="240" w:lineRule="auto"/>
              <w:contextualSpacing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55D74" w:rsidRPr="00936221" w14:paraId="60F501A8" w14:textId="77777777" w:rsidTr="006402F8">
        <w:trPr>
          <w:trHeight w:val="432"/>
        </w:trPr>
        <w:tc>
          <w:tcPr>
            <w:tcW w:w="3240" w:type="dxa"/>
            <w:vAlign w:val="center"/>
          </w:tcPr>
          <w:p w14:paraId="61CE0C77" w14:textId="77777777" w:rsidR="00755D74" w:rsidRPr="00936221" w:rsidRDefault="00755D74" w:rsidP="00755D74">
            <w:pPr>
              <w:spacing w:line="240" w:lineRule="auto"/>
              <w:contextualSpacing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36221">
              <w:rPr>
                <w:rFonts w:ascii="Calibri" w:hAnsi="Calibri" w:cs="Calibri"/>
                <w:b/>
                <w:bCs/>
                <w:sz w:val="16"/>
                <w:szCs w:val="16"/>
              </w:rPr>
              <w:t>Company Address</w:t>
            </w:r>
          </w:p>
        </w:tc>
        <w:tc>
          <w:tcPr>
            <w:tcW w:w="7020" w:type="dxa"/>
            <w:vAlign w:val="center"/>
          </w:tcPr>
          <w:p w14:paraId="38C10BF8" w14:textId="77777777" w:rsidR="00755D74" w:rsidRPr="00936221" w:rsidRDefault="00755D74" w:rsidP="00755D74">
            <w:pPr>
              <w:spacing w:line="240" w:lineRule="auto"/>
              <w:contextualSpacing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55D74" w:rsidRPr="00936221" w14:paraId="0C2CAED3" w14:textId="77777777" w:rsidTr="006402F8">
        <w:trPr>
          <w:trHeight w:val="432"/>
        </w:trPr>
        <w:tc>
          <w:tcPr>
            <w:tcW w:w="3240" w:type="dxa"/>
            <w:vAlign w:val="center"/>
          </w:tcPr>
          <w:p w14:paraId="324D7EB2" w14:textId="77777777" w:rsidR="00755D74" w:rsidRPr="00936221" w:rsidRDefault="00755D74" w:rsidP="00755D74">
            <w:pPr>
              <w:spacing w:line="240" w:lineRule="auto"/>
              <w:contextualSpacing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36221">
              <w:rPr>
                <w:rFonts w:ascii="Calibri" w:hAnsi="Calibri" w:cs="Calibri"/>
                <w:b/>
                <w:bCs/>
                <w:sz w:val="16"/>
                <w:szCs w:val="16"/>
              </w:rPr>
              <w:t>Company No or Registered Charity No</w:t>
            </w:r>
          </w:p>
        </w:tc>
        <w:tc>
          <w:tcPr>
            <w:tcW w:w="7020" w:type="dxa"/>
            <w:vAlign w:val="center"/>
          </w:tcPr>
          <w:p w14:paraId="62024562" w14:textId="77777777" w:rsidR="00755D74" w:rsidRPr="00936221" w:rsidRDefault="00755D74" w:rsidP="00755D74">
            <w:pPr>
              <w:spacing w:line="240" w:lineRule="auto"/>
              <w:contextualSpacing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55D74" w:rsidRPr="00936221" w14:paraId="03ECBEF7" w14:textId="77777777" w:rsidTr="006402F8">
        <w:trPr>
          <w:trHeight w:val="432"/>
        </w:trPr>
        <w:tc>
          <w:tcPr>
            <w:tcW w:w="3240" w:type="dxa"/>
            <w:vMerge w:val="restart"/>
            <w:vAlign w:val="center"/>
          </w:tcPr>
          <w:p w14:paraId="293B8F8C" w14:textId="77777777" w:rsidR="00755D74" w:rsidRPr="00936221" w:rsidRDefault="00755D74" w:rsidP="00755D74">
            <w:pPr>
              <w:spacing w:line="240" w:lineRule="auto"/>
              <w:contextualSpacing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36221">
              <w:rPr>
                <w:rFonts w:ascii="Calibri" w:hAnsi="Calibri" w:cs="Calibri"/>
                <w:b/>
                <w:bCs/>
                <w:sz w:val="16"/>
                <w:szCs w:val="16"/>
              </w:rPr>
              <w:t>Key Contact Details for Kickstart</w:t>
            </w:r>
          </w:p>
        </w:tc>
        <w:tc>
          <w:tcPr>
            <w:tcW w:w="7020" w:type="dxa"/>
            <w:vAlign w:val="center"/>
          </w:tcPr>
          <w:p w14:paraId="6CFEBEDB" w14:textId="77777777" w:rsidR="00755D74" w:rsidRPr="00936221" w:rsidRDefault="00755D74" w:rsidP="00755D74">
            <w:pPr>
              <w:spacing w:line="240" w:lineRule="auto"/>
              <w:contextualSpacing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36221">
              <w:rPr>
                <w:rFonts w:ascii="Calibri" w:hAnsi="Calibri" w:cs="Calibri"/>
                <w:b/>
                <w:bCs/>
                <w:sz w:val="16"/>
                <w:szCs w:val="16"/>
              </w:rPr>
              <w:t>Name:</w:t>
            </w:r>
          </w:p>
        </w:tc>
      </w:tr>
      <w:tr w:rsidR="00755D74" w:rsidRPr="00936221" w14:paraId="286B174B" w14:textId="77777777" w:rsidTr="006402F8">
        <w:trPr>
          <w:trHeight w:val="432"/>
        </w:trPr>
        <w:tc>
          <w:tcPr>
            <w:tcW w:w="3240" w:type="dxa"/>
            <w:vMerge/>
            <w:vAlign w:val="center"/>
          </w:tcPr>
          <w:p w14:paraId="2C66B052" w14:textId="77777777" w:rsidR="00755D74" w:rsidRPr="00936221" w:rsidRDefault="00755D74" w:rsidP="00755D74">
            <w:pPr>
              <w:spacing w:line="240" w:lineRule="auto"/>
              <w:contextualSpacing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7020" w:type="dxa"/>
            <w:vAlign w:val="center"/>
          </w:tcPr>
          <w:p w14:paraId="7A87022B" w14:textId="77777777" w:rsidR="00755D74" w:rsidRPr="00936221" w:rsidRDefault="00755D74" w:rsidP="00755D74">
            <w:pPr>
              <w:spacing w:line="240" w:lineRule="auto"/>
              <w:contextualSpacing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36221">
              <w:rPr>
                <w:rFonts w:ascii="Calibri" w:hAnsi="Calibri" w:cs="Calibri"/>
                <w:b/>
                <w:bCs/>
                <w:sz w:val="16"/>
                <w:szCs w:val="16"/>
              </w:rPr>
              <w:t>Email:</w:t>
            </w:r>
          </w:p>
        </w:tc>
      </w:tr>
      <w:tr w:rsidR="00755D74" w:rsidRPr="00936221" w14:paraId="4403810E" w14:textId="77777777" w:rsidTr="006402F8">
        <w:trPr>
          <w:trHeight w:val="432"/>
        </w:trPr>
        <w:tc>
          <w:tcPr>
            <w:tcW w:w="3240" w:type="dxa"/>
            <w:vMerge/>
            <w:vAlign w:val="center"/>
          </w:tcPr>
          <w:p w14:paraId="2F6972D6" w14:textId="77777777" w:rsidR="00755D74" w:rsidRPr="00936221" w:rsidRDefault="00755D74" w:rsidP="00755D74">
            <w:pPr>
              <w:spacing w:line="240" w:lineRule="auto"/>
              <w:contextualSpacing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7020" w:type="dxa"/>
            <w:vAlign w:val="center"/>
          </w:tcPr>
          <w:p w14:paraId="7B67465E" w14:textId="77777777" w:rsidR="00755D74" w:rsidRPr="00936221" w:rsidRDefault="00755D74" w:rsidP="00755D74">
            <w:pPr>
              <w:spacing w:line="240" w:lineRule="auto"/>
              <w:contextualSpacing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36221">
              <w:rPr>
                <w:rFonts w:ascii="Calibri" w:hAnsi="Calibri" w:cs="Calibri"/>
                <w:b/>
                <w:bCs/>
                <w:sz w:val="16"/>
                <w:szCs w:val="16"/>
              </w:rPr>
              <w:t>Mobile No:</w:t>
            </w:r>
          </w:p>
        </w:tc>
      </w:tr>
      <w:tr w:rsidR="00755D74" w:rsidRPr="00936221" w14:paraId="14FBC254" w14:textId="77777777" w:rsidTr="006402F8">
        <w:trPr>
          <w:trHeight w:val="432"/>
        </w:trPr>
        <w:tc>
          <w:tcPr>
            <w:tcW w:w="3240" w:type="dxa"/>
            <w:vAlign w:val="center"/>
          </w:tcPr>
          <w:p w14:paraId="557AC822" w14:textId="77777777" w:rsidR="00755D74" w:rsidRPr="00936221" w:rsidRDefault="00755D74" w:rsidP="00755D74">
            <w:pPr>
              <w:spacing w:line="240" w:lineRule="auto"/>
              <w:contextualSpacing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36221">
              <w:rPr>
                <w:rFonts w:ascii="Calibri" w:hAnsi="Calibri" w:cs="Calibri"/>
                <w:b/>
                <w:bCs/>
                <w:sz w:val="16"/>
                <w:szCs w:val="16"/>
              </w:rPr>
              <w:t>No of Placements being Offered</w:t>
            </w:r>
          </w:p>
        </w:tc>
        <w:tc>
          <w:tcPr>
            <w:tcW w:w="7020" w:type="dxa"/>
            <w:vAlign w:val="center"/>
          </w:tcPr>
          <w:p w14:paraId="625C9638" w14:textId="77777777" w:rsidR="00755D74" w:rsidRPr="00936221" w:rsidRDefault="00755D74" w:rsidP="00755D74">
            <w:pPr>
              <w:spacing w:line="240" w:lineRule="auto"/>
              <w:contextualSpacing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36221" w:rsidRPr="00936221" w14:paraId="2EF71929" w14:textId="77777777" w:rsidTr="006402F8">
        <w:trPr>
          <w:trHeight w:val="432"/>
        </w:trPr>
        <w:tc>
          <w:tcPr>
            <w:tcW w:w="3240" w:type="dxa"/>
            <w:vAlign w:val="center"/>
          </w:tcPr>
          <w:p w14:paraId="313BC7B6" w14:textId="01EFDB08" w:rsidR="00936221" w:rsidRPr="00936221" w:rsidRDefault="00936221" w:rsidP="00755D74">
            <w:pPr>
              <w:spacing w:line="240" w:lineRule="auto"/>
              <w:contextualSpacing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36221">
              <w:rPr>
                <w:rFonts w:ascii="Calibri" w:hAnsi="Calibri" w:cs="Calibri"/>
                <w:b/>
                <w:bCs/>
                <w:sz w:val="16"/>
                <w:szCs w:val="16"/>
              </w:rPr>
              <w:t>Number of current staff on PAYE</w:t>
            </w:r>
          </w:p>
        </w:tc>
        <w:tc>
          <w:tcPr>
            <w:tcW w:w="7020" w:type="dxa"/>
            <w:vAlign w:val="center"/>
          </w:tcPr>
          <w:p w14:paraId="5D696290" w14:textId="77777777" w:rsidR="00936221" w:rsidRPr="00936221" w:rsidRDefault="00936221" w:rsidP="00755D74">
            <w:pPr>
              <w:spacing w:line="240" w:lineRule="auto"/>
              <w:contextualSpacing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2F74D654" w14:textId="77777777" w:rsidR="00755D74" w:rsidRPr="00936221" w:rsidRDefault="00755D74" w:rsidP="00755D74">
      <w:pPr>
        <w:spacing w:after="0" w:line="240" w:lineRule="auto"/>
        <w:contextualSpacing/>
        <w:rPr>
          <w:rFonts w:ascii="Calibri" w:hAnsi="Calibri" w:cs="Calibri"/>
          <w:sz w:val="16"/>
          <w:szCs w:val="16"/>
        </w:rPr>
      </w:pPr>
    </w:p>
    <w:p w14:paraId="304F1ED9" w14:textId="6B6BFF89" w:rsidR="00755D74" w:rsidRPr="00936221" w:rsidRDefault="00755D74" w:rsidP="00755D74">
      <w:pPr>
        <w:spacing w:after="240" w:line="240" w:lineRule="auto"/>
        <w:ind w:left="-720"/>
        <w:contextualSpacing/>
        <w:rPr>
          <w:rFonts w:ascii="Calibri" w:hAnsi="Calibri" w:cs="Calibri"/>
          <w:b/>
          <w:bCs/>
          <w:sz w:val="16"/>
          <w:szCs w:val="16"/>
        </w:rPr>
      </w:pPr>
      <w:r w:rsidRPr="00936221">
        <w:rPr>
          <w:rFonts w:ascii="Calibri" w:hAnsi="Calibri" w:cs="Calibri"/>
          <w:b/>
          <w:bCs/>
          <w:sz w:val="16"/>
          <w:szCs w:val="16"/>
        </w:rPr>
        <w:t>If known at this point, can you tell us:</w:t>
      </w:r>
    </w:p>
    <w:p w14:paraId="29371D30" w14:textId="77777777" w:rsidR="00755D74" w:rsidRPr="00936221" w:rsidRDefault="00755D74" w:rsidP="00755D74">
      <w:pPr>
        <w:spacing w:after="240" w:line="240" w:lineRule="auto"/>
        <w:ind w:left="-720"/>
        <w:contextualSpacing/>
        <w:rPr>
          <w:rFonts w:ascii="Calibri" w:hAnsi="Calibri" w:cs="Calibri"/>
          <w:b/>
          <w:bCs/>
          <w:sz w:val="16"/>
          <w:szCs w:val="16"/>
        </w:rPr>
      </w:pPr>
    </w:p>
    <w:tbl>
      <w:tblPr>
        <w:tblStyle w:val="TableGrid"/>
        <w:tblW w:w="10260" w:type="dxa"/>
        <w:tblInd w:w="-725" w:type="dxa"/>
        <w:tblLook w:val="04A0" w:firstRow="1" w:lastRow="0" w:firstColumn="1" w:lastColumn="0" w:noHBand="0" w:noVBand="1"/>
      </w:tblPr>
      <w:tblGrid>
        <w:gridCol w:w="3240"/>
        <w:gridCol w:w="7020"/>
      </w:tblGrid>
      <w:tr w:rsidR="00755D74" w:rsidRPr="00936221" w14:paraId="723C6167" w14:textId="77777777" w:rsidTr="006402F8">
        <w:trPr>
          <w:trHeight w:val="432"/>
        </w:trPr>
        <w:tc>
          <w:tcPr>
            <w:tcW w:w="3240" w:type="dxa"/>
            <w:vAlign w:val="center"/>
          </w:tcPr>
          <w:p w14:paraId="665F2580" w14:textId="77777777" w:rsidR="00755D74" w:rsidRPr="00936221" w:rsidRDefault="00755D74" w:rsidP="00755D74">
            <w:pPr>
              <w:spacing w:line="240" w:lineRule="auto"/>
              <w:contextualSpacing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36221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Headline details of proposed Job Placements </w:t>
            </w:r>
            <w:r w:rsidRPr="00936221">
              <w:rPr>
                <w:rFonts w:ascii="Calibri" w:hAnsi="Calibri" w:cs="Calibri"/>
                <w:i/>
                <w:iCs/>
                <w:sz w:val="16"/>
                <w:szCs w:val="16"/>
              </w:rPr>
              <w:t>E.g. Onsite or Office support areas</w:t>
            </w:r>
          </w:p>
        </w:tc>
        <w:tc>
          <w:tcPr>
            <w:tcW w:w="7020" w:type="dxa"/>
            <w:vAlign w:val="center"/>
          </w:tcPr>
          <w:p w14:paraId="6B2E81F4" w14:textId="77777777" w:rsidR="00755D74" w:rsidRPr="00936221" w:rsidRDefault="00755D74" w:rsidP="00755D74">
            <w:pPr>
              <w:spacing w:line="240" w:lineRule="auto"/>
              <w:contextualSpacing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55D74" w:rsidRPr="00936221" w14:paraId="3B0168EC" w14:textId="77777777" w:rsidTr="006402F8">
        <w:trPr>
          <w:trHeight w:val="432"/>
        </w:trPr>
        <w:tc>
          <w:tcPr>
            <w:tcW w:w="3240" w:type="dxa"/>
            <w:vAlign w:val="center"/>
          </w:tcPr>
          <w:p w14:paraId="11719EB0" w14:textId="77777777" w:rsidR="00755D74" w:rsidRPr="00936221" w:rsidRDefault="00755D74" w:rsidP="00755D74">
            <w:pPr>
              <w:spacing w:line="240" w:lineRule="auto"/>
              <w:contextualSpacing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36221">
              <w:rPr>
                <w:rFonts w:ascii="Calibri" w:hAnsi="Calibri" w:cs="Calibri"/>
                <w:b/>
                <w:bCs/>
                <w:sz w:val="16"/>
                <w:szCs w:val="16"/>
              </w:rPr>
              <w:t>Locations</w:t>
            </w:r>
          </w:p>
        </w:tc>
        <w:tc>
          <w:tcPr>
            <w:tcW w:w="7020" w:type="dxa"/>
            <w:vAlign w:val="center"/>
          </w:tcPr>
          <w:p w14:paraId="4EE17990" w14:textId="77777777" w:rsidR="00755D74" w:rsidRPr="00936221" w:rsidRDefault="00755D74" w:rsidP="00755D74">
            <w:pPr>
              <w:spacing w:line="240" w:lineRule="auto"/>
              <w:contextualSpacing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55D74" w:rsidRPr="00936221" w14:paraId="1DC3C2FA" w14:textId="77777777" w:rsidTr="006402F8">
        <w:trPr>
          <w:trHeight w:val="432"/>
        </w:trPr>
        <w:tc>
          <w:tcPr>
            <w:tcW w:w="3240" w:type="dxa"/>
            <w:vAlign w:val="center"/>
          </w:tcPr>
          <w:p w14:paraId="4022F6E2" w14:textId="315361B2" w:rsidR="00755D74" w:rsidRPr="00936221" w:rsidRDefault="00755D74" w:rsidP="00755D74">
            <w:pPr>
              <w:spacing w:line="240" w:lineRule="auto"/>
              <w:contextualSpacing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36221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Estimated Start Dates </w:t>
            </w:r>
            <w:r w:rsidRPr="00936221">
              <w:rPr>
                <w:rFonts w:ascii="Calibri" w:hAnsi="Calibri" w:cs="Calibri"/>
                <w:i/>
                <w:iCs/>
                <w:sz w:val="16"/>
                <w:szCs w:val="16"/>
              </w:rPr>
              <w:t>i.e. mm/yy or ASAP</w:t>
            </w:r>
          </w:p>
        </w:tc>
        <w:tc>
          <w:tcPr>
            <w:tcW w:w="7020" w:type="dxa"/>
            <w:vAlign w:val="center"/>
          </w:tcPr>
          <w:p w14:paraId="18660B14" w14:textId="77777777" w:rsidR="00755D74" w:rsidRPr="00936221" w:rsidRDefault="00755D74" w:rsidP="00755D74">
            <w:pPr>
              <w:spacing w:line="240" w:lineRule="auto"/>
              <w:contextualSpacing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55D74" w:rsidRPr="00936221" w14:paraId="4BBFC39D" w14:textId="77777777" w:rsidTr="00377EB3">
        <w:trPr>
          <w:trHeight w:val="432"/>
        </w:trPr>
        <w:tc>
          <w:tcPr>
            <w:tcW w:w="10260" w:type="dxa"/>
            <w:gridSpan w:val="2"/>
            <w:vAlign w:val="center"/>
          </w:tcPr>
          <w:p w14:paraId="33A29C3C" w14:textId="270CE115" w:rsidR="00755D74" w:rsidRPr="00936221" w:rsidRDefault="00755D74" w:rsidP="00755D74">
            <w:pPr>
              <w:spacing w:line="240" w:lineRule="auto"/>
              <w:contextualSpacing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36221">
              <w:rPr>
                <w:rFonts w:ascii="Calibri" w:hAnsi="Calibri" w:cs="Calibri"/>
                <w:b/>
                <w:bCs/>
                <w:sz w:val="16"/>
                <w:szCs w:val="16"/>
              </w:rPr>
              <w:t>Please Note – As part of this registration you are confirming the following:</w:t>
            </w:r>
          </w:p>
          <w:p w14:paraId="3423AEE8" w14:textId="77777777" w:rsidR="00755D74" w:rsidRPr="00936221" w:rsidRDefault="00755D74" w:rsidP="00755D74">
            <w:pPr>
              <w:spacing w:line="240" w:lineRule="auto"/>
              <w:contextualSpacing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00508B35" w14:textId="6D9D2EE0" w:rsidR="00755D74" w:rsidRPr="00936221" w:rsidRDefault="00755D74" w:rsidP="00755D74">
            <w:pPr>
              <w:spacing w:line="240" w:lineRule="auto"/>
              <w:contextualSpacing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36221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That the placements are eligible within Scheme rules i.e. the job placements created with Kickstart funding </w:t>
            </w:r>
          </w:p>
          <w:p w14:paraId="2CF928D4" w14:textId="77777777" w:rsidR="00755D74" w:rsidRPr="00936221" w:rsidRDefault="00755D74" w:rsidP="00755D74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36221">
              <w:rPr>
                <w:rFonts w:ascii="Calibri" w:hAnsi="Calibri" w:cs="Calibri"/>
                <w:sz w:val="16"/>
                <w:szCs w:val="16"/>
              </w:rPr>
              <w:t xml:space="preserve">would not have been created without Kickstart funding </w:t>
            </w:r>
          </w:p>
          <w:p w14:paraId="6DA005CF" w14:textId="77777777" w:rsidR="00755D74" w:rsidRPr="00936221" w:rsidRDefault="00755D74" w:rsidP="00755D74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36221">
              <w:rPr>
                <w:rFonts w:ascii="Calibri" w:hAnsi="Calibri" w:cs="Calibri"/>
                <w:sz w:val="16"/>
                <w:szCs w:val="16"/>
              </w:rPr>
              <w:t>do not replace existing or planned vacancies</w:t>
            </w:r>
          </w:p>
          <w:p w14:paraId="2F0BD8A7" w14:textId="77777777" w:rsidR="00755D74" w:rsidRPr="00936221" w:rsidRDefault="00755D74" w:rsidP="00755D74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36221">
              <w:rPr>
                <w:rFonts w:ascii="Calibri" w:hAnsi="Calibri" w:cs="Calibri"/>
                <w:sz w:val="16"/>
                <w:szCs w:val="16"/>
              </w:rPr>
              <w:t>do not cause existing employees or contractors to lose or reduce their employment</w:t>
            </w:r>
          </w:p>
          <w:p w14:paraId="74833B48" w14:textId="77777777" w:rsidR="00755D74" w:rsidRPr="00936221" w:rsidRDefault="00755D74" w:rsidP="00755D74">
            <w:pPr>
              <w:spacing w:line="240" w:lineRule="auto"/>
              <w:contextualSpacing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36221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The placements you are offering: </w:t>
            </w:r>
          </w:p>
          <w:p w14:paraId="69863755" w14:textId="77777777" w:rsidR="00755D74" w:rsidRPr="00936221" w:rsidRDefault="00755D74" w:rsidP="00755D74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36221">
              <w:rPr>
                <w:rFonts w:ascii="Calibri" w:hAnsi="Calibri" w:cs="Calibri"/>
                <w:sz w:val="16"/>
                <w:szCs w:val="16"/>
              </w:rPr>
              <w:t>are for a minimum of 25 hours per week for a 6-month period</w:t>
            </w:r>
          </w:p>
          <w:p w14:paraId="5D05B396" w14:textId="77777777" w:rsidR="00755D74" w:rsidRPr="00936221" w:rsidRDefault="00755D74" w:rsidP="00755D74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36221">
              <w:rPr>
                <w:rFonts w:ascii="Calibri" w:hAnsi="Calibri" w:cs="Calibri"/>
                <w:sz w:val="16"/>
                <w:szCs w:val="16"/>
              </w:rPr>
              <w:t xml:space="preserve">will be paid at least the National Minimum Wage for their age group </w:t>
            </w:r>
          </w:p>
          <w:p w14:paraId="3EC75710" w14:textId="77777777" w:rsidR="00755D74" w:rsidRPr="00936221" w:rsidRDefault="00755D74" w:rsidP="00755D74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36221">
              <w:rPr>
                <w:rFonts w:ascii="Calibri" w:hAnsi="Calibri" w:cs="Calibri"/>
                <w:sz w:val="16"/>
                <w:szCs w:val="16"/>
              </w:rPr>
              <w:t xml:space="preserve">will not require people to undertake extensive training before they begin the job placement </w:t>
            </w:r>
          </w:p>
          <w:p w14:paraId="7D088ABF" w14:textId="77777777" w:rsidR="00755D74" w:rsidRPr="00936221" w:rsidRDefault="00755D74" w:rsidP="00755D74">
            <w:pPr>
              <w:spacing w:line="240" w:lineRule="auto"/>
              <w:contextualSpacing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7A1BB9F2" w14:textId="42677C00" w:rsidR="00755D74" w:rsidRPr="00936221" w:rsidRDefault="00755D74" w:rsidP="00755D74">
      <w:pPr>
        <w:spacing w:line="240" w:lineRule="auto"/>
        <w:contextualSpacing/>
        <w:rPr>
          <w:rFonts w:ascii="Calibri" w:hAnsi="Calibri" w:cs="Calibri"/>
          <w:sz w:val="16"/>
          <w:szCs w:val="16"/>
        </w:rPr>
      </w:pPr>
    </w:p>
    <w:p w14:paraId="170CE35F" w14:textId="647B5F0B" w:rsidR="00755D74" w:rsidRPr="00936221" w:rsidRDefault="00755D74" w:rsidP="00755D74">
      <w:pPr>
        <w:spacing w:line="240" w:lineRule="auto"/>
        <w:contextualSpacing/>
        <w:rPr>
          <w:rFonts w:ascii="Calibri" w:hAnsi="Calibri" w:cs="Calibri"/>
          <w:sz w:val="16"/>
          <w:szCs w:val="16"/>
        </w:rPr>
      </w:pPr>
    </w:p>
    <w:p w14:paraId="6BFA174A" w14:textId="77777777" w:rsidR="00755D74" w:rsidRPr="00936221" w:rsidRDefault="00755D74" w:rsidP="00755D74">
      <w:pPr>
        <w:spacing w:line="240" w:lineRule="auto"/>
        <w:contextualSpacing/>
        <w:rPr>
          <w:rFonts w:ascii="Calibri" w:hAnsi="Calibri" w:cs="Calibri"/>
          <w:sz w:val="16"/>
          <w:szCs w:val="16"/>
        </w:rPr>
      </w:pPr>
    </w:p>
    <w:tbl>
      <w:tblPr>
        <w:tblStyle w:val="TableGrid"/>
        <w:tblW w:w="10255" w:type="dxa"/>
        <w:tblInd w:w="-720" w:type="dxa"/>
        <w:tblLook w:val="04A0" w:firstRow="1" w:lastRow="0" w:firstColumn="1" w:lastColumn="0" w:noHBand="0" w:noVBand="1"/>
      </w:tblPr>
      <w:tblGrid>
        <w:gridCol w:w="10255"/>
      </w:tblGrid>
      <w:tr w:rsidR="00755D74" w:rsidRPr="00936221" w14:paraId="678EFED2" w14:textId="77777777" w:rsidTr="006402F8">
        <w:tc>
          <w:tcPr>
            <w:tcW w:w="10255" w:type="dxa"/>
          </w:tcPr>
          <w:p w14:paraId="79ECC51B" w14:textId="745C5A1B" w:rsidR="00755D74" w:rsidRPr="00936221" w:rsidRDefault="00755D74" w:rsidP="00755D74">
            <w:pPr>
              <w:spacing w:line="240" w:lineRule="auto"/>
              <w:contextualSpacing/>
              <w:rPr>
                <w:rFonts w:ascii="Calibri" w:hAnsi="Calibri" w:cs="Calibri"/>
                <w:b/>
                <w:bCs/>
                <w:sz w:val="16"/>
                <w:szCs w:val="16"/>
                <w:u w:val="single"/>
              </w:rPr>
            </w:pPr>
            <w:r w:rsidRPr="00936221">
              <w:rPr>
                <w:rFonts w:ascii="Calibri" w:hAnsi="Calibri" w:cs="Calibri"/>
                <w:b/>
                <w:bCs/>
                <w:sz w:val="16"/>
                <w:szCs w:val="16"/>
                <w:u w:val="single"/>
              </w:rPr>
              <w:t>When the application is approved, we will:</w:t>
            </w:r>
          </w:p>
          <w:p w14:paraId="15F9B120" w14:textId="77777777" w:rsidR="00755D74" w:rsidRPr="00936221" w:rsidRDefault="00755D74" w:rsidP="00755D74">
            <w:pPr>
              <w:spacing w:line="240" w:lineRule="auto"/>
              <w:contextualSpacing/>
              <w:rPr>
                <w:rFonts w:ascii="Calibri" w:hAnsi="Calibri" w:cs="Calibri"/>
                <w:b/>
                <w:bCs/>
                <w:sz w:val="16"/>
                <w:szCs w:val="16"/>
                <w:u w:val="single"/>
              </w:rPr>
            </w:pPr>
          </w:p>
          <w:p w14:paraId="0B52A661" w14:textId="3E02EBFB" w:rsidR="00755D74" w:rsidRPr="00936221" w:rsidRDefault="00755D74" w:rsidP="00755D74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60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36221">
              <w:rPr>
                <w:rFonts w:ascii="Calibri" w:hAnsi="Calibri" w:cs="Calibri"/>
                <w:b/>
                <w:bCs/>
                <w:sz w:val="16"/>
                <w:szCs w:val="16"/>
              </w:rPr>
              <w:t>Need full details of job placement/location/ if public transport is available etc.</w:t>
            </w:r>
          </w:p>
          <w:p w14:paraId="1123CA0A" w14:textId="7B5D87E3" w:rsidR="00755D74" w:rsidRPr="00936221" w:rsidRDefault="00755D74" w:rsidP="00755D74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60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36221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Pathway CTM will look after the following employability support: </w:t>
            </w:r>
          </w:p>
          <w:p w14:paraId="42AB94D2" w14:textId="5A0F430A" w:rsidR="00755D74" w:rsidRPr="00936221" w:rsidRDefault="00755D74" w:rsidP="00755D74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36221">
              <w:rPr>
                <w:rFonts w:ascii="Calibri" w:hAnsi="Calibri" w:cs="Calibri"/>
                <w:sz w:val="16"/>
                <w:szCs w:val="16"/>
              </w:rPr>
              <w:t xml:space="preserve">support with CV and interview preparation </w:t>
            </w:r>
          </w:p>
          <w:p w14:paraId="168BADDA" w14:textId="4311C7DD" w:rsidR="00755D74" w:rsidRPr="00936221" w:rsidRDefault="00755D74" w:rsidP="00755D74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36221">
              <w:rPr>
                <w:rFonts w:ascii="Calibri" w:hAnsi="Calibri" w:cs="Calibri"/>
                <w:sz w:val="16"/>
                <w:szCs w:val="16"/>
              </w:rPr>
              <w:t>support with links into organisations and follow on Programmes/Training</w:t>
            </w:r>
          </w:p>
          <w:p w14:paraId="4330CE28" w14:textId="0B1259E4" w:rsidR="00755D74" w:rsidRPr="00936221" w:rsidRDefault="00755D74" w:rsidP="00755D74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36221">
              <w:rPr>
                <w:rFonts w:ascii="Calibri" w:hAnsi="Calibri" w:cs="Calibri"/>
                <w:sz w:val="16"/>
                <w:szCs w:val="16"/>
              </w:rPr>
              <w:t xml:space="preserve">support to look for full time work post placement </w:t>
            </w:r>
          </w:p>
          <w:p w14:paraId="4A24B5DA" w14:textId="038FDF78" w:rsidR="00755D74" w:rsidRPr="00936221" w:rsidRDefault="00755D74" w:rsidP="00755D74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60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36221">
              <w:rPr>
                <w:rFonts w:ascii="Calibri" w:hAnsi="Calibri" w:cs="Calibri"/>
                <w:b/>
                <w:bCs/>
                <w:sz w:val="16"/>
                <w:szCs w:val="16"/>
              </w:rPr>
              <w:t>To know of any additional training that you can provide, such as</w:t>
            </w:r>
          </w:p>
          <w:p w14:paraId="42619C03" w14:textId="77777777" w:rsidR="00755D74" w:rsidRPr="00936221" w:rsidRDefault="00755D74" w:rsidP="00755D74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36221">
              <w:rPr>
                <w:rFonts w:ascii="Calibri" w:hAnsi="Calibri" w:cs="Calibri"/>
                <w:sz w:val="16"/>
                <w:szCs w:val="16"/>
              </w:rPr>
              <w:t>training to develop their skills, such as teamwork, organisation and communications as part of the role</w:t>
            </w:r>
          </w:p>
          <w:p w14:paraId="35AB03DF" w14:textId="4293B9FA" w:rsidR="00755D74" w:rsidRPr="00936221" w:rsidRDefault="00755D74" w:rsidP="00755D74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60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36221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Put in place a Service Level Agreement between Pathway CTM (Gateway) and your company (Employer) </w:t>
            </w:r>
          </w:p>
          <w:p w14:paraId="2AADC5EE" w14:textId="279BD28E" w:rsidR="00755D74" w:rsidRPr="00936221" w:rsidRDefault="00755D74" w:rsidP="00755D74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60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36221">
              <w:rPr>
                <w:rFonts w:ascii="Calibri" w:hAnsi="Calibri" w:cs="Calibri"/>
                <w:b/>
                <w:bCs/>
                <w:sz w:val="16"/>
                <w:szCs w:val="16"/>
              </w:rPr>
              <w:t>Facilitate the payment process to you and monitor placements.</w:t>
            </w:r>
          </w:p>
        </w:tc>
      </w:tr>
    </w:tbl>
    <w:p w14:paraId="1062666A" w14:textId="069A6C5D" w:rsidR="002E7480" w:rsidRDefault="002E7480" w:rsidP="00755D74">
      <w:pPr>
        <w:tabs>
          <w:tab w:val="left" w:pos="6068"/>
        </w:tabs>
        <w:spacing w:line="240" w:lineRule="auto"/>
        <w:contextualSpacing/>
        <w:rPr>
          <w:sz w:val="22"/>
          <w:szCs w:val="22"/>
        </w:rPr>
      </w:pPr>
    </w:p>
    <w:p w14:paraId="52521E22" w14:textId="77777777" w:rsidR="00180101" w:rsidRDefault="00180101" w:rsidP="00755D74">
      <w:pPr>
        <w:tabs>
          <w:tab w:val="left" w:pos="6068"/>
        </w:tabs>
        <w:spacing w:line="240" w:lineRule="auto"/>
        <w:contextualSpacing/>
        <w:rPr>
          <w:rFonts w:ascii="Calibri" w:hAnsi="Calibri" w:cs="Calibri"/>
          <w:i/>
          <w:iCs/>
        </w:rPr>
      </w:pPr>
    </w:p>
    <w:p w14:paraId="6D3BEC85" w14:textId="335AD798" w:rsidR="00180101" w:rsidRPr="00180101" w:rsidRDefault="00180101" w:rsidP="00755D74">
      <w:pPr>
        <w:tabs>
          <w:tab w:val="left" w:pos="6068"/>
        </w:tabs>
        <w:spacing w:line="240" w:lineRule="auto"/>
        <w:contextualSpacing/>
        <w:rPr>
          <w:rFonts w:ascii="Calibri" w:hAnsi="Calibri" w:cs="Calibri"/>
          <w:i/>
          <w:iCs/>
        </w:rPr>
      </w:pPr>
      <w:r w:rsidRPr="00180101">
        <w:rPr>
          <w:rFonts w:ascii="Calibri" w:hAnsi="Calibri" w:cs="Calibri"/>
          <w:i/>
          <w:iCs/>
        </w:rPr>
        <w:t xml:space="preserve">Please return this form to </w:t>
      </w:r>
      <w:hyperlink r:id="rId11" w:history="1">
        <w:r w:rsidRPr="00180101">
          <w:rPr>
            <w:rStyle w:val="Hyperlink"/>
            <w:rFonts w:ascii="Calibri" w:hAnsi="Calibri" w:cs="Calibri"/>
            <w:i/>
            <w:iCs/>
            <w:sz w:val="24"/>
          </w:rPr>
          <w:t>kickstart@pathwayctm.com</w:t>
        </w:r>
      </w:hyperlink>
      <w:r w:rsidRPr="00180101">
        <w:rPr>
          <w:rFonts w:ascii="Calibri" w:hAnsi="Calibri" w:cs="Calibri"/>
          <w:i/>
          <w:iCs/>
        </w:rPr>
        <w:t xml:space="preserve">. </w:t>
      </w:r>
    </w:p>
    <w:sectPr w:rsidR="00180101" w:rsidRPr="00180101" w:rsidSect="00E073C9">
      <w:headerReference w:type="default" r:id="rId12"/>
      <w:headerReference w:type="first" r:id="rId13"/>
      <w:footerReference w:type="first" r:id="rId14"/>
      <w:pgSz w:w="12240" w:h="15840" w:code="1"/>
      <w:pgMar w:top="2275" w:right="1296" w:bottom="1411" w:left="1584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EDAA5" w14:textId="77777777" w:rsidR="00494EF8" w:rsidRDefault="00494EF8">
      <w:pPr>
        <w:spacing w:after="0"/>
      </w:pPr>
      <w:r>
        <w:separator/>
      </w:r>
    </w:p>
    <w:p w14:paraId="4AA6D1B2" w14:textId="77777777" w:rsidR="00494EF8" w:rsidRDefault="00494EF8"/>
  </w:endnote>
  <w:endnote w:type="continuationSeparator" w:id="0">
    <w:p w14:paraId="08C40344" w14:textId="77777777" w:rsidR="00494EF8" w:rsidRDefault="00494EF8">
      <w:pPr>
        <w:spacing w:after="0"/>
      </w:pPr>
      <w:r>
        <w:continuationSeparator/>
      </w:r>
    </w:p>
    <w:p w14:paraId="62BDFCAD" w14:textId="77777777" w:rsidR="00494EF8" w:rsidRDefault="00494E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C3125" w14:textId="77777777" w:rsidR="004C287B" w:rsidRDefault="00494EF8" w:rsidP="00936859">
    <w:pPr>
      <w:pStyle w:val="Footer"/>
    </w:pPr>
    <w:sdt>
      <w:sdtPr>
        <w:id w:val="-728384629"/>
        <w:temporary/>
        <w:showingPlcHdr/>
        <w15:appearance w15:val="hidden"/>
      </w:sdtPr>
      <w:sdtEndPr/>
      <w:sdtContent>
        <w:r w:rsidR="00936859">
          <w:t>5432 Any Street West</w:t>
        </w:r>
      </w:sdtContent>
    </w:sdt>
  </w:p>
  <w:p w14:paraId="11460D1F" w14:textId="77777777" w:rsidR="00936859" w:rsidRDefault="00494EF8" w:rsidP="00936859">
    <w:pPr>
      <w:pStyle w:val="ContactInfo"/>
    </w:pPr>
    <w:sdt>
      <w:sdtPr>
        <w:id w:val="1668832742"/>
        <w:temporary/>
        <w:showingPlcHdr/>
        <w15:appearance w15:val="hidden"/>
      </w:sdtPr>
      <w:sdtEndPr/>
      <w:sdtContent>
        <w:r w:rsidR="00936859">
          <w:t>Townsville, State 54321 USA</w:t>
        </w:r>
      </w:sdtContent>
    </w:sdt>
  </w:p>
  <w:p w14:paraId="477205F9" w14:textId="77777777" w:rsidR="00936859" w:rsidRDefault="00494EF8" w:rsidP="00936859">
    <w:pPr>
      <w:pStyle w:val="Footer"/>
    </w:pPr>
    <w:sdt>
      <w:sdtPr>
        <w:id w:val="-1152596164"/>
        <w:temporary/>
        <w:showingPlcHdr/>
        <w15:appearance w15:val="hidden"/>
      </w:sdtPr>
      <w:sdtEndPr/>
      <w:sdtContent>
        <w:r w:rsidR="00936859">
          <w:t>(543) 543-5432  (800) 543-5432</w:t>
        </w:r>
      </w:sdtContent>
    </w:sdt>
  </w:p>
  <w:p w14:paraId="7C5C05A2" w14:textId="77777777" w:rsidR="00936859" w:rsidRDefault="00494EF8" w:rsidP="00936859">
    <w:pPr>
      <w:pStyle w:val="Footer"/>
    </w:pPr>
    <w:sdt>
      <w:sdtPr>
        <w:id w:val="-101340984"/>
        <w:temporary/>
        <w:showingPlcHdr/>
        <w15:appearance w15:val="hidden"/>
      </w:sdtPr>
      <w:sdtEndPr/>
      <w:sdtContent>
        <w:r w:rsidR="00936859">
          <w:t>(543) 543-5433 fax</w:t>
        </w:r>
      </w:sdtContent>
    </w:sdt>
  </w:p>
  <w:p w14:paraId="7151126E" w14:textId="77777777" w:rsidR="008B0076" w:rsidRPr="008B0076" w:rsidRDefault="00494EF8" w:rsidP="00936859">
    <w:pPr>
      <w:pStyle w:val="Footer"/>
    </w:pPr>
    <w:sdt>
      <w:sdtPr>
        <w:id w:val="1647011317"/>
        <w:temporary/>
        <w:showingPlcHdr/>
        <w15:appearance w15:val="hidden"/>
      </w:sdtPr>
      <w:sdtEndPr/>
      <w:sdtContent>
        <w:r w:rsidR="00936859">
          <w:t>www.yourwebsitehere.com</w:t>
        </w:r>
      </w:sdtContent>
    </w:sdt>
    <w:r w:rsidR="00A62C23" w:rsidRPr="0031278C">
      <w:rPr>
        <w:noProof/>
      </w:rPr>
      <mc:AlternateContent>
        <mc:Choice Requires="wpg">
          <w:drawing>
            <wp:anchor distT="0" distB="0" distL="114300" distR="114300" simplePos="0" relativeHeight="251663359" behindDoc="1" locked="0" layoutInCell="1" allowOverlap="1" wp14:anchorId="2A650026" wp14:editId="7FC387D2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73000</wp14:pctPosVOffset>
                  </wp:positionV>
                </mc:Choice>
                <mc:Fallback>
                  <wp:positionV relativeFrom="page">
                    <wp:posOffset>7342505</wp:posOffset>
                  </wp:positionV>
                </mc:Fallback>
              </mc:AlternateContent>
              <wp:extent cx="7324344" cy="2514600"/>
              <wp:effectExtent l="0" t="0" r="7620" b="0"/>
              <wp:wrapNone/>
              <wp:docPr id="5" name="Group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24344" cy="2514600"/>
                        <a:chOff x="12540" y="4878"/>
                        <a:chExt cx="7765212" cy="2812164"/>
                      </a:xfrm>
                    </wpg:grpSpPr>
                    <wps:wsp>
                      <wps:cNvPr id="10" name="Freeform 8"/>
                      <wps:cNvSpPr>
                        <a:spLocks/>
                      </wps:cNvSpPr>
                      <wps:spPr bwMode="auto">
                        <a:xfrm>
                          <a:off x="2013857" y="4878"/>
                          <a:ext cx="5763895" cy="2811780"/>
                        </a:xfrm>
                        <a:custGeom>
                          <a:avLst/>
                          <a:gdLst>
                            <a:gd name="T0" fmla="*/ 456 w 1917"/>
                            <a:gd name="T1" fmla="*/ 966 h 966"/>
                            <a:gd name="T2" fmla="*/ 1917 w 1917"/>
                            <a:gd name="T3" fmla="*/ 966 h 966"/>
                            <a:gd name="T4" fmla="*/ 1917 w 1917"/>
                            <a:gd name="T5" fmla="*/ 0 h 966"/>
                            <a:gd name="T6" fmla="*/ 39 w 1917"/>
                            <a:gd name="T7" fmla="*/ 537 h 966"/>
                            <a:gd name="T8" fmla="*/ 0 w 1917"/>
                            <a:gd name="T9" fmla="*/ 634 h 966"/>
                            <a:gd name="T10" fmla="*/ 467 w 1917"/>
                            <a:gd name="T11" fmla="*/ 890 h 966"/>
                            <a:gd name="T12" fmla="*/ 456 w 1917"/>
                            <a:gd name="T13" fmla="*/ 966 h 9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17" h="966">
                              <a:moveTo>
                                <a:pt x="456" y="966"/>
                              </a:moveTo>
                              <a:cubicBezTo>
                                <a:pt x="1917" y="966"/>
                                <a:pt x="1917" y="966"/>
                                <a:pt x="1917" y="966"/>
                              </a:cubicBezTo>
                              <a:cubicBezTo>
                                <a:pt x="1917" y="0"/>
                                <a:pt x="1917" y="0"/>
                                <a:pt x="1917" y="0"/>
                              </a:cubicBezTo>
                              <a:cubicBezTo>
                                <a:pt x="763" y="68"/>
                                <a:pt x="39" y="537"/>
                                <a:pt x="39" y="537"/>
                              </a:cubicBezTo>
                              <a:cubicBezTo>
                                <a:pt x="25" y="568"/>
                                <a:pt x="12" y="600"/>
                                <a:pt x="0" y="634"/>
                              </a:cubicBezTo>
                              <a:cubicBezTo>
                                <a:pt x="159" y="711"/>
                                <a:pt x="316" y="796"/>
                                <a:pt x="467" y="890"/>
                              </a:cubicBezTo>
                              <a:cubicBezTo>
                                <a:pt x="467" y="890"/>
                                <a:pt x="463" y="917"/>
                                <a:pt x="456" y="96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9"/>
                      <wps:cNvSpPr>
                        <a:spLocks/>
                      </wps:cNvSpPr>
                      <wps:spPr bwMode="auto">
                        <a:xfrm>
                          <a:off x="12540" y="1049907"/>
                          <a:ext cx="2008505" cy="1766570"/>
                        </a:xfrm>
                        <a:custGeom>
                          <a:avLst/>
                          <a:gdLst>
                            <a:gd name="T0" fmla="*/ 668 w 668"/>
                            <a:gd name="T1" fmla="*/ 275 h 607"/>
                            <a:gd name="T2" fmla="*/ 0 w 668"/>
                            <a:gd name="T3" fmla="*/ 0 h 607"/>
                            <a:gd name="T4" fmla="*/ 0 w 668"/>
                            <a:gd name="T5" fmla="*/ 607 h 607"/>
                            <a:gd name="T6" fmla="*/ 576 w 668"/>
                            <a:gd name="T7" fmla="*/ 607 h 607"/>
                            <a:gd name="T8" fmla="*/ 668 w 668"/>
                            <a:gd name="T9" fmla="*/ 275 h 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8" h="607">
                              <a:moveTo>
                                <a:pt x="668" y="275"/>
                              </a:moveTo>
                              <a:cubicBezTo>
                                <a:pt x="447" y="168"/>
                                <a:pt x="221" y="77"/>
                                <a:pt x="0" y="0"/>
                              </a:cubicBezTo>
                              <a:cubicBezTo>
                                <a:pt x="0" y="607"/>
                                <a:pt x="0" y="607"/>
                                <a:pt x="0" y="607"/>
                              </a:cubicBezTo>
                              <a:cubicBezTo>
                                <a:pt x="576" y="607"/>
                                <a:pt x="576" y="607"/>
                                <a:pt x="576" y="607"/>
                              </a:cubicBezTo>
                              <a:cubicBezTo>
                                <a:pt x="600" y="490"/>
                                <a:pt x="631" y="377"/>
                                <a:pt x="668" y="27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9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0"/>
                      <wps:cNvSpPr>
                        <a:spLocks/>
                      </wps:cNvSpPr>
                      <wps:spPr bwMode="auto">
                        <a:xfrm>
                          <a:off x="1743367" y="1850572"/>
                          <a:ext cx="1680845" cy="966470"/>
                        </a:xfrm>
                        <a:custGeom>
                          <a:avLst/>
                          <a:gdLst>
                            <a:gd name="T0" fmla="*/ 548 w 559"/>
                            <a:gd name="T1" fmla="*/ 332 h 332"/>
                            <a:gd name="T2" fmla="*/ 559 w 559"/>
                            <a:gd name="T3" fmla="*/ 256 h 332"/>
                            <a:gd name="T4" fmla="*/ 92 w 559"/>
                            <a:gd name="T5" fmla="*/ 0 h 332"/>
                            <a:gd name="T6" fmla="*/ 0 w 559"/>
                            <a:gd name="T7" fmla="*/ 332 h 332"/>
                            <a:gd name="T8" fmla="*/ 548 w 559"/>
                            <a:gd name="T9" fmla="*/ 332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9" h="332">
                              <a:moveTo>
                                <a:pt x="548" y="332"/>
                              </a:moveTo>
                              <a:cubicBezTo>
                                <a:pt x="555" y="283"/>
                                <a:pt x="559" y="256"/>
                                <a:pt x="559" y="256"/>
                              </a:cubicBezTo>
                              <a:cubicBezTo>
                                <a:pt x="408" y="162"/>
                                <a:pt x="251" y="77"/>
                                <a:pt x="92" y="0"/>
                              </a:cubicBezTo>
                              <a:cubicBezTo>
                                <a:pt x="55" y="102"/>
                                <a:pt x="24" y="215"/>
                                <a:pt x="0" y="332"/>
                              </a:cubicBezTo>
                              <a:lnTo>
                                <a:pt x="548" y="33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989DFFA" id="Group 5" o:spid="_x0000_s1026" style="position:absolute;margin-left:0;margin-top:0;width:576.7pt;height:198pt;z-index:-251653121;mso-width-percent:950;mso-top-percent:730;mso-position-horizontal:center;mso-position-horizontal-relative:page;mso-position-vertical-relative:page;mso-width-percent:950;mso-top-percent:730;mso-height-relative:margin" coordorigin="125,48" coordsize="77652,28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">
              <v:shape id="Freeform 8" o:spid="_x0000_s1027" style="position:absolute;left:20138;top:48;width:57639;height:28118;visibility:visible;mso-wrap-style:square;v-text-anchor:top" coordsize="1917,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" path="m456,966v1461,,1461,,1461,c1917,,1917,,1917,,763,68,39,537,39,537,25,568,12,600,,634v159,77,316,162,467,256c467,890,463,917,456,966xe" fillcolor="#f1eee7 [3206]" stroked="f" strokecolor="#212120">
                <v:shadow color="#8c8682"/>
                <v:path arrowok="t" o:connecttype="custom" o:connectlocs="1371067,2811780;5763895,2811780;5763895,0;117262,1563070;0,1845413;1404141,2590563;1371067,2811780" o:connectangles="0,0,0,0,0,0,0"/>
              </v:shape>
              <v:shape id="Freeform 9" o:spid="_x0000_s1028" style="position:absolute;left:125;top:10499;width:20085;height:17665;visibility:visible;mso-wrap-style:square;v-text-anchor:top" coordsize="668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" path="m668,275c447,168,221,77,,,,607,,607,,607v576,,576,,576,c600,490,631,377,668,275xe" fillcolor="#dfd8c8 [2886]" stroked="f" strokecolor="#212120">
                <v:shadow color="#8c8682"/>
                <v:path arrowok="t" o:connecttype="custom" o:connectlocs="2008505,800341;0,0;0,1766570;1731885,1766570;2008505,800341" o:connectangles="0,0,0,0,0"/>
              </v:shape>
              <v:shape id="Freeform 10" o:spid="_x0000_s1029" style="position:absolute;left:17433;top:18505;width:16809;height:9665;visibility:visible;mso-wrap-style:square;v-text-anchor:top" coordsize="55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" path="m548,332v7,-49,11,-76,11,-76c408,162,251,77,92,,55,102,24,215,,332r548,xe" fillcolor="#c5b89c [2406]" stroked="f" strokecolor="#212120">
                <v:shadow color="#8c8682"/>
                <v:path arrowok="t" o:connecttype="custom" o:connectlocs="1647769,966470;1680845,745230;276633,0;0,966470;1647769,966470" o:connectangles="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4F6F3" w14:textId="77777777" w:rsidR="00494EF8" w:rsidRDefault="00494EF8">
      <w:pPr>
        <w:spacing w:after="0"/>
      </w:pPr>
      <w:r>
        <w:separator/>
      </w:r>
    </w:p>
    <w:p w14:paraId="74C2B7EB" w14:textId="77777777" w:rsidR="00494EF8" w:rsidRDefault="00494EF8"/>
  </w:footnote>
  <w:footnote w:type="continuationSeparator" w:id="0">
    <w:p w14:paraId="18C25AB0" w14:textId="77777777" w:rsidR="00494EF8" w:rsidRDefault="00494EF8">
      <w:pPr>
        <w:spacing w:after="0"/>
      </w:pPr>
      <w:r>
        <w:continuationSeparator/>
      </w:r>
    </w:p>
    <w:p w14:paraId="731DE122" w14:textId="77777777" w:rsidR="00494EF8" w:rsidRDefault="00494E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D588B" w14:textId="77777777" w:rsidR="00E63A04" w:rsidRDefault="009D7A40" w:rsidP="00E073C9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7" behindDoc="0" locked="0" layoutInCell="1" allowOverlap="1" wp14:anchorId="6BBF0489" wp14:editId="1A1DE559">
              <wp:simplePos x="0" y="0"/>
              <wp:positionH relativeFrom="column">
                <wp:posOffset>-715645</wp:posOffset>
              </wp:positionH>
              <wp:positionV relativeFrom="paragraph">
                <wp:posOffset>-90805</wp:posOffset>
              </wp:positionV>
              <wp:extent cx="315722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722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3E7136" w14:textId="77777777" w:rsidR="009D7A40" w:rsidRPr="000F79DF" w:rsidRDefault="00494EF8">
                          <w:pPr>
                            <w:rPr>
                              <w:rStyle w:val="Hyperlink"/>
                              <w:rFonts w:asciiTheme="majorHAnsi" w:hAnsiTheme="majorHAnsi" w:cstheme="majorHAnsi"/>
                              <w:color w:val="FFFFFF" w:themeColor="background1"/>
                              <w:sz w:val="24"/>
                              <w:u w:val="none"/>
                            </w:rPr>
                          </w:pPr>
                          <w:hyperlink r:id="rId1" w:history="1">
                            <w:r w:rsidR="000F79DF" w:rsidRPr="000F79DF">
                              <w:rPr>
                                <w:rStyle w:val="Hyperlink"/>
                                <w:rFonts w:asciiTheme="majorHAnsi" w:hAnsiTheme="majorHAnsi" w:cstheme="majorHAnsi"/>
                                <w:color w:val="FFFFFF" w:themeColor="background1"/>
                                <w:sz w:val="24"/>
                                <w:u w:val="none"/>
                              </w:rPr>
                              <w:t>www.pathwayctm.com</w:t>
                            </w:r>
                          </w:hyperlink>
                          <w:r w:rsidR="000F79DF" w:rsidRPr="000F79DF">
                            <w:rPr>
                              <w:rStyle w:val="Hyperlink"/>
                              <w:color w:val="FFFFFF" w:themeColor="background1"/>
                              <w:sz w:val="24"/>
                              <w:u w:val="none"/>
                            </w:rPr>
                            <w:t xml:space="preserve"> </w:t>
                          </w:r>
                          <w:r w:rsidR="000F79DF">
                            <w:rPr>
                              <w:rStyle w:val="Hyperlink"/>
                              <w:color w:val="FFFFFF" w:themeColor="background1"/>
                              <w:sz w:val="24"/>
                              <w:u w:val="none"/>
                            </w:rPr>
                            <w:t xml:space="preserve"> </w:t>
                          </w:r>
                          <w:r w:rsidR="000F79DF" w:rsidRPr="000F79DF">
                            <w:rPr>
                              <w:rStyle w:val="Hyperlink"/>
                              <w:rFonts w:asciiTheme="majorHAnsi" w:hAnsiTheme="majorHAnsi" w:cstheme="majorHAnsi"/>
                              <w:color w:val="FFFFFF" w:themeColor="background1"/>
                              <w:sz w:val="24"/>
                              <w:u w:val="none"/>
                            </w:rPr>
                            <w:t xml:space="preserve">| </w:t>
                          </w:r>
                          <w:r w:rsidR="000F79DF">
                            <w:rPr>
                              <w:rStyle w:val="Hyperlink"/>
                              <w:rFonts w:asciiTheme="majorHAnsi" w:hAnsiTheme="majorHAnsi" w:cstheme="majorHAnsi"/>
                              <w:color w:val="FFFFFF" w:themeColor="background1"/>
                              <w:sz w:val="24"/>
                              <w:u w:val="none"/>
                            </w:rPr>
                            <w:t xml:space="preserve"> </w:t>
                          </w:r>
                          <w:hyperlink r:id="rId2" w:history="1">
                            <w:r w:rsidR="000F79DF" w:rsidRPr="000F79DF">
                              <w:rPr>
                                <w:rStyle w:val="Hyperlink"/>
                                <w:rFonts w:asciiTheme="majorHAnsi" w:hAnsiTheme="majorHAnsi" w:cstheme="majorHAnsi"/>
                                <w:color w:val="FFFFFF" w:themeColor="background1"/>
                                <w:sz w:val="24"/>
                                <w:u w:val="none"/>
                              </w:rPr>
                              <w:t>0208 059 0710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BBF048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6.35pt;margin-top:-7.15pt;width:248.6pt;height:110.6pt;z-index:251665407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" filled="f" stroked="f">
              <v:textbox style="mso-fit-shape-to-text:t">
                <w:txbxContent>
                  <w:p w14:paraId="0B3E7136" w14:textId="77777777" w:rsidR="009D7A40" w:rsidRPr="000F79DF" w:rsidRDefault="003A50D9">
                    <w:pPr>
                      <w:rPr>
                        <w:rStyle w:val="Hyperlink"/>
                        <w:rFonts w:asciiTheme="majorHAnsi" w:hAnsiTheme="majorHAnsi" w:cstheme="majorHAnsi"/>
                        <w:color w:val="FFFFFF" w:themeColor="background1"/>
                        <w:sz w:val="24"/>
                        <w:u w:val="none"/>
                      </w:rPr>
                    </w:pPr>
                    <w:hyperlink r:id="rId3" w:history="1">
                      <w:r w:rsidR="000F79DF" w:rsidRPr="000F79DF">
                        <w:rPr>
                          <w:rStyle w:val="Hyperlink"/>
                          <w:rFonts w:asciiTheme="majorHAnsi" w:hAnsiTheme="majorHAnsi" w:cstheme="majorHAnsi"/>
                          <w:color w:val="FFFFFF" w:themeColor="background1"/>
                          <w:sz w:val="24"/>
                          <w:u w:val="none"/>
                        </w:rPr>
                        <w:t>www.pathwayctm.com</w:t>
                      </w:r>
                    </w:hyperlink>
                    <w:r w:rsidR="000F79DF" w:rsidRPr="000F79DF">
                      <w:rPr>
                        <w:rStyle w:val="Hyperlink"/>
                        <w:color w:val="FFFFFF" w:themeColor="background1"/>
                        <w:sz w:val="24"/>
                        <w:u w:val="none"/>
                      </w:rPr>
                      <w:t xml:space="preserve"> </w:t>
                    </w:r>
                    <w:r w:rsidR="000F79DF">
                      <w:rPr>
                        <w:rStyle w:val="Hyperlink"/>
                        <w:color w:val="FFFFFF" w:themeColor="background1"/>
                        <w:sz w:val="24"/>
                        <w:u w:val="none"/>
                      </w:rPr>
                      <w:t xml:space="preserve"> </w:t>
                    </w:r>
                    <w:r w:rsidR="000F79DF" w:rsidRPr="000F79DF">
                      <w:rPr>
                        <w:rStyle w:val="Hyperlink"/>
                        <w:rFonts w:asciiTheme="majorHAnsi" w:hAnsiTheme="majorHAnsi" w:cstheme="majorHAnsi"/>
                        <w:color w:val="FFFFFF" w:themeColor="background1"/>
                        <w:sz w:val="24"/>
                        <w:u w:val="none"/>
                      </w:rPr>
                      <w:t xml:space="preserve">| </w:t>
                    </w:r>
                    <w:r w:rsidR="000F79DF">
                      <w:rPr>
                        <w:rStyle w:val="Hyperlink"/>
                        <w:rFonts w:asciiTheme="majorHAnsi" w:hAnsiTheme="majorHAnsi" w:cstheme="majorHAnsi"/>
                        <w:color w:val="FFFFFF" w:themeColor="background1"/>
                        <w:sz w:val="24"/>
                        <w:u w:val="none"/>
                      </w:rPr>
                      <w:t xml:space="preserve"> </w:t>
                    </w:r>
                    <w:hyperlink r:id="rId4" w:history="1">
                      <w:r w:rsidR="000F79DF" w:rsidRPr="000F79DF">
                        <w:rPr>
                          <w:rStyle w:val="Hyperlink"/>
                          <w:rFonts w:asciiTheme="majorHAnsi" w:hAnsiTheme="majorHAnsi" w:cstheme="majorHAnsi"/>
                          <w:color w:val="FFFFFF" w:themeColor="background1"/>
                          <w:sz w:val="24"/>
                          <w:u w:val="none"/>
                        </w:rPr>
                        <w:t>0208 059 0710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4" behindDoc="0" locked="0" layoutInCell="1" allowOverlap="1" wp14:anchorId="07F43844" wp14:editId="3F1F2D45">
              <wp:simplePos x="0" y="0"/>
              <wp:positionH relativeFrom="page">
                <wp:posOffset>-42863</wp:posOffset>
              </wp:positionH>
              <wp:positionV relativeFrom="paragraph">
                <wp:posOffset>-457200</wp:posOffset>
              </wp:positionV>
              <wp:extent cx="7810183" cy="1009650"/>
              <wp:effectExtent l="0" t="0" r="635" b="0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0183" cy="100965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6E5C35A" w14:textId="77777777" w:rsidR="009D7A40" w:rsidRDefault="009D7A40" w:rsidP="009D7A40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7974A54" wp14:editId="620B52E1">
                                <wp:extent cx="2503915" cy="889635"/>
                                <wp:effectExtent l="0" t="0" r="0" b="0"/>
                                <wp:docPr id="30" name="Picture 30" descr="A picture containing drawing, clock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0" name="white logo-01-01.png"/>
                                        <pic:cNvPicPr/>
                                      </pic:nvPicPr>
                                      <pic:blipFill rotWithShape="1"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-8725" b="-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80484" cy="91684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F43844" id="Rectangle 27" o:spid="_x0000_s1027" style="position:absolute;left:0;text-align:left;margin-left:-3.4pt;margin-top:-36pt;width:615pt;height:79.5pt;z-index:2516623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" fillcolor="#ffc000" stroked="f" strokeweight="2pt">
              <v:textbox>
                <w:txbxContent>
                  <w:p w14:paraId="46E5C35A" w14:textId="77777777" w:rsidR="009D7A40" w:rsidRDefault="009D7A40" w:rsidP="009D7A40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7974A54" wp14:editId="620B52E1">
                          <wp:extent cx="2503915" cy="889635"/>
                          <wp:effectExtent l="0" t="0" r="0" b="0"/>
                          <wp:docPr id="30" name="Picture 30" descr="A picture containing drawing, clock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0" name="white logo-01-01.png"/>
                                  <pic:cNvPicPr/>
                                </pic:nvPicPr>
                                <pic:blipFill rotWithShape="1"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-8725" b="-1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2580484" cy="91684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2D21E" w14:textId="77777777" w:rsidR="00E62294" w:rsidRPr="00A62C23" w:rsidRDefault="00A62C23" w:rsidP="00A62C23">
    <w:pPr>
      <w:pStyle w:val="Header"/>
    </w:pPr>
    <w:r>
      <w:rPr>
        <w:noProof/>
      </w:rPr>
      <mc:AlternateContent>
        <mc:Choice Requires="wpg">
          <w:drawing>
            <wp:inline distT="0" distB="0" distL="0" distR="0" wp14:anchorId="2A187C1F" wp14:editId="085E72C1">
              <wp:extent cx="2057400" cy="1057275"/>
              <wp:effectExtent l="0" t="0" r="0" b="9525"/>
              <wp:docPr id="2" name="Group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57400" cy="1057275"/>
                        <a:chOff x="0" y="0"/>
                        <a:chExt cx="2057400" cy="1057275"/>
                      </a:xfrm>
                    </wpg:grpSpPr>
                    <wpg:grpSp>
                      <wpg:cNvPr id="9" name="Group 9"/>
                      <wpg:cNvGrpSpPr/>
                      <wpg:grpSpPr>
                        <a:xfrm>
                          <a:off x="619125" y="0"/>
                          <a:ext cx="788760" cy="558800"/>
                          <a:chOff x="0" y="0"/>
                          <a:chExt cx="788851" cy="558800"/>
                        </a:xfrm>
                      </wpg:grpSpPr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448491" y="32657"/>
                            <a:ext cx="340360" cy="478155"/>
                          </a:xfrm>
                          <a:custGeom>
                            <a:avLst/>
                            <a:gdLst>
                              <a:gd name="T0" fmla="*/ 126 w 144"/>
                              <a:gd name="T1" fmla="*/ 0 h 202"/>
                              <a:gd name="T2" fmla="*/ 0 w 144"/>
                              <a:gd name="T3" fmla="*/ 45 h 202"/>
                              <a:gd name="T4" fmla="*/ 42 w 144"/>
                              <a:gd name="T5" fmla="*/ 162 h 202"/>
                              <a:gd name="T6" fmla="*/ 9 w 144"/>
                              <a:gd name="T7" fmla="*/ 191 h 202"/>
                              <a:gd name="T8" fmla="*/ 115 w 144"/>
                              <a:gd name="T9" fmla="*/ 195 h 202"/>
                              <a:gd name="T10" fmla="*/ 126 w 144"/>
                              <a:gd name="T11" fmla="*/ 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4" h="202">
                                <a:moveTo>
                                  <a:pt x="126" y="0"/>
                                </a:moveTo>
                                <a:cubicBezTo>
                                  <a:pt x="66" y="7"/>
                                  <a:pt x="23" y="30"/>
                                  <a:pt x="0" y="45"/>
                                </a:cubicBezTo>
                                <a:cubicBezTo>
                                  <a:pt x="14" y="77"/>
                                  <a:pt x="31" y="120"/>
                                  <a:pt x="42" y="162"/>
                                </a:cubicBezTo>
                                <a:cubicBezTo>
                                  <a:pt x="42" y="162"/>
                                  <a:pt x="28" y="177"/>
                                  <a:pt x="9" y="191"/>
                                </a:cubicBezTo>
                                <a:cubicBezTo>
                                  <a:pt x="62" y="202"/>
                                  <a:pt x="115" y="195"/>
                                  <a:pt x="115" y="195"/>
                                </a:cubicBezTo>
                                <a:cubicBezTo>
                                  <a:pt x="144" y="106"/>
                                  <a:pt x="126" y="0"/>
                                  <a:pt x="1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75615" cy="558800"/>
                          </a:xfrm>
                          <a:custGeom>
                            <a:avLst/>
                            <a:gdLst>
                              <a:gd name="T0" fmla="*/ 173 w 201"/>
                              <a:gd name="T1" fmla="*/ 74 h 236"/>
                              <a:gd name="T2" fmla="*/ 192 w 201"/>
                              <a:gd name="T3" fmla="*/ 60 h 236"/>
                              <a:gd name="T4" fmla="*/ 166 w 201"/>
                              <a:gd name="T5" fmla="*/ 7 h 236"/>
                              <a:gd name="T6" fmla="*/ 0 w 201"/>
                              <a:gd name="T7" fmla="*/ 62 h 236"/>
                              <a:gd name="T8" fmla="*/ 134 w 201"/>
                              <a:gd name="T9" fmla="*/ 236 h 236"/>
                              <a:gd name="T10" fmla="*/ 201 w 201"/>
                              <a:gd name="T11" fmla="*/ 206 h 236"/>
                              <a:gd name="T12" fmla="*/ 183 w 201"/>
                              <a:gd name="T13" fmla="*/ 202 h 236"/>
                              <a:gd name="T14" fmla="*/ 173 w 201"/>
                              <a:gd name="T15" fmla="*/ 74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1" h="236">
                                <a:moveTo>
                                  <a:pt x="173" y="74"/>
                                </a:moveTo>
                                <a:cubicBezTo>
                                  <a:pt x="173" y="74"/>
                                  <a:pt x="180" y="68"/>
                                  <a:pt x="192" y="60"/>
                                </a:cubicBezTo>
                                <a:cubicBezTo>
                                  <a:pt x="178" y="28"/>
                                  <a:pt x="166" y="7"/>
                                  <a:pt x="166" y="7"/>
                                </a:cubicBezTo>
                                <a:cubicBezTo>
                                  <a:pt x="76" y="0"/>
                                  <a:pt x="0" y="62"/>
                                  <a:pt x="0" y="62"/>
                                </a:cubicBezTo>
                                <a:cubicBezTo>
                                  <a:pt x="62" y="183"/>
                                  <a:pt x="134" y="236"/>
                                  <a:pt x="134" y="236"/>
                                </a:cubicBezTo>
                                <a:cubicBezTo>
                                  <a:pt x="157" y="235"/>
                                  <a:pt x="182" y="221"/>
                                  <a:pt x="201" y="206"/>
                                </a:cubicBezTo>
                                <a:cubicBezTo>
                                  <a:pt x="195" y="205"/>
                                  <a:pt x="189" y="204"/>
                                  <a:pt x="183" y="202"/>
                                </a:cubicBezTo>
                                <a:cubicBezTo>
                                  <a:pt x="183" y="202"/>
                                  <a:pt x="162" y="121"/>
                                  <a:pt x="173" y="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5"/>
                        <wps:cNvSpPr>
                          <a:spLocks/>
                        </wps:cNvSpPr>
                        <wps:spPr bwMode="auto">
                          <a:xfrm>
                            <a:off x="381000" y="141514"/>
                            <a:ext cx="170180" cy="345440"/>
                          </a:xfrm>
                          <a:custGeom>
                            <a:avLst/>
                            <a:gdLst>
                              <a:gd name="T0" fmla="*/ 72 w 72"/>
                              <a:gd name="T1" fmla="*/ 117 h 146"/>
                              <a:gd name="T2" fmla="*/ 30 w 72"/>
                              <a:gd name="T3" fmla="*/ 0 h 146"/>
                              <a:gd name="T4" fmla="*/ 11 w 72"/>
                              <a:gd name="T5" fmla="*/ 14 h 146"/>
                              <a:gd name="T6" fmla="*/ 21 w 72"/>
                              <a:gd name="T7" fmla="*/ 142 h 146"/>
                              <a:gd name="T8" fmla="*/ 39 w 72"/>
                              <a:gd name="T9" fmla="*/ 146 h 146"/>
                              <a:gd name="T10" fmla="*/ 72 w 72"/>
                              <a:gd name="T11" fmla="*/ 117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146">
                                <a:moveTo>
                                  <a:pt x="72" y="117"/>
                                </a:moveTo>
                                <a:cubicBezTo>
                                  <a:pt x="61" y="75"/>
                                  <a:pt x="44" y="32"/>
                                  <a:pt x="30" y="0"/>
                                </a:cubicBezTo>
                                <a:cubicBezTo>
                                  <a:pt x="18" y="8"/>
                                  <a:pt x="11" y="14"/>
                                  <a:pt x="11" y="14"/>
                                </a:cubicBezTo>
                                <a:cubicBezTo>
                                  <a:pt x="0" y="61"/>
                                  <a:pt x="21" y="142"/>
                                  <a:pt x="21" y="142"/>
                                </a:cubicBezTo>
                                <a:cubicBezTo>
                                  <a:pt x="27" y="144"/>
                                  <a:pt x="33" y="145"/>
                                  <a:pt x="39" y="146"/>
                                </a:cubicBezTo>
                                <a:cubicBezTo>
                                  <a:pt x="58" y="132"/>
                                  <a:pt x="72" y="117"/>
                                  <a:pt x="72" y="1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0" y="714375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60A247A" w14:textId="77777777" w:rsidR="00A62C23" w:rsidRPr="001439FF" w:rsidRDefault="00A62C23" w:rsidP="00A62C23">
                            <w:pPr>
                              <w:pStyle w:val="Logo"/>
                              <w:rPr>
                                <w:lang w:val="en"/>
                              </w:rPr>
                            </w:pPr>
                            <w:r w:rsidRPr="001439FF">
                              <w:rPr>
                                <w:lang w:val="en"/>
                              </w:rPr>
                              <w:t>Financial Consultation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2A187C1F" id="Group 2" o:spid="_x0000_s1028" alt="&quot;&quot;" style="width:162pt;height:83.25pt;mso-position-horizontal-relative:char;mso-position-vertical-relative:line" coordsize="20574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">
              <v:group id="Group 9" o:spid="_x0000_s1029" style="position:absolute;left:6191;width:7887;height:5588" coordsize="7888,5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">
                <v:shape id="Freeform 13" o:spid="_x0000_s1030" style="position:absolute;left:4484;top:326;width:3404;height:4782;visibility:visible;mso-wrap-style:square;v-text-anchor:top" coordsize="14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" path="m126,c66,7,23,30,,45v14,32,31,75,42,117c42,162,28,177,9,191v53,11,106,4,106,4c144,106,126,,126,xe" fillcolor="#f28d2c [3207]" stroked="f" strokecolor="#212120">
                  <v:shadow color="#8c8682"/>
                  <v:path arrowok="t" o:connecttype="custom" o:connectlocs="297815,0;0,106520;99272,383471;21273,452117;271815,461585;297815,0" o:connectangles="0,0,0,0,0,0"/>
                </v:shape>
                <v:shape id="Freeform 14" o:spid="_x0000_s1031" style="position:absolute;width:4756;height:5588;visibility:visible;mso-wrap-style:square;v-text-anchor:top" coordsize="20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" path="m173,74v,,7,-6,19,-14c178,28,166,7,166,7,76,,,62,,62,62,183,134,236,134,236v23,-1,48,-15,67,-30c195,205,189,204,183,202v,,-21,-81,-10,-128xe" fillcolor="#e73454 [3204]" stroked="f" strokecolor="#212120">
                  <v:shadow color="#8c8682"/>
                  <v:path arrowok="t" o:connecttype="custom" o:connectlocs="409360,175217;454319,142068;392796,16575;0,146803;317077,558800;475615,487766;433023,478295;409360,175217" o:connectangles="0,0,0,0,0,0,0,0"/>
                </v:shape>
                <v:shape id="Freeform 15" o:spid="_x0000_s1032" style="position:absolute;left:3810;top:1415;width:1701;height:3454;visibility:visible;mso-wrap-style:square;v-text-anchor:top" coordsize="72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" path="m72,117c61,75,44,32,30,,18,8,11,14,11,14,,61,21,142,21,142v6,2,12,3,18,4c58,132,72,117,72,117xe" fillcolor="#bd1633 [2404]" stroked="f" strokecolor="#212120">
                  <v:shadow color="#8c8682"/>
                  <v:path arrowok="t" o:connecttype="custom" o:connectlocs="170180,276825;70908,0;26000,33124;49636,335976;92181,345440;170180,276825" o:connectangles="0,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3" type="#_x0000_t202" style="position:absolute;top:7143;width:2057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" filled="f" fillcolor="#fffffe" stroked="f" strokecolor="#212120" insetpen="t">
                <v:textbox inset="2.88pt,2.88pt,2.88pt,2.88pt">
                  <w:txbxContent>
                    <w:p w14:paraId="260A247A" w14:textId="77777777" w:rsidR="00A62C23" w:rsidRPr="001439FF" w:rsidRDefault="00A62C23" w:rsidP="00A62C23">
                      <w:pPr>
                        <w:pStyle w:val="Logo"/>
                        <w:rPr>
                          <w:lang w:val="en"/>
                        </w:rPr>
                      </w:pPr>
                      <w:r w:rsidRPr="001439FF">
                        <w:rPr>
                          <w:lang w:val="en"/>
                        </w:rPr>
                        <w:t>Financial Consultation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4F6C76"/>
    <w:multiLevelType w:val="hybridMultilevel"/>
    <w:tmpl w:val="60F4055E"/>
    <w:lvl w:ilvl="0" w:tplc="4414371C">
      <w:numFmt w:val="bullet"/>
      <w:lvlText w:val="•"/>
      <w:lvlJc w:val="left"/>
      <w:pPr>
        <w:ind w:left="6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B40C5"/>
    <w:multiLevelType w:val="hybridMultilevel"/>
    <w:tmpl w:val="01BE3FC4"/>
    <w:lvl w:ilvl="0" w:tplc="4414371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5BF6401"/>
    <w:multiLevelType w:val="hybridMultilevel"/>
    <w:tmpl w:val="931C3374"/>
    <w:lvl w:ilvl="0" w:tplc="4414371C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480"/>
    <w:rsid w:val="000115CE"/>
    <w:rsid w:val="000828F4"/>
    <w:rsid w:val="000C41F2"/>
    <w:rsid w:val="000F51EC"/>
    <w:rsid w:val="000F7122"/>
    <w:rsid w:val="000F79DF"/>
    <w:rsid w:val="00177783"/>
    <w:rsid w:val="00180101"/>
    <w:rsid w:val="001B4EEF"/>
    <w:rsid w:val="001B689C"/>
    <w:rsid w:val="00200635"/>
    <w:rsid w:val="00254E0D"/>
    <w:rsid w:val="002810E3"/>
    <w:rsid w:val="00283073"/>
    <w:rsid w:val="002E7480"/>
    <w:rsid w:val="00334B25"/>
    <w:rsid w:val="00344525"/>
    <w:rsid w:val="00356101"/>
    <w:rsid w:val="0038000D"/>
    <w:rsid w:val="00385ACF"/>
    <w:rsid w:val="003A50D9"/>
    <w:rsid w:val="00422757"/>
    <w:rsid w:val="00475D96"/>
    <w:rsid w:val="00477474"/>
    <w:rsid w:val="00480B7F"/>
    <w:rsid w:val="00494EF8"/>
    <w:rsid w:val="004A1893"/>
    <w:rsid w:val="004C287B"/>
    <w:rsid w:val="004C4A44"/>
    <w:rsid w:val="004F71EA"/>
    <w:rsid w:val="005125BB"/>
    <w:rsid w:val="005264AB"/>
    <w:rsid w:val="00537F9C"/>
    <w:rsid w:val="00572222"/>
    <w:rsid w:val="005D3057"/>
    <w:rsid w:val="005D3DA6"/>
    <w:rsid w:val="006379BC"/>
    <w:rsid w:val="00642E91"/>
    <w:rsid w:val="006C6CAD"/>
    <w:rsid w:val="00744EA9"/>
    <w:rsid w:val="00752FC4"/>
    <w:rsid w:val="00755D74"/>
    <w:rsid w:val="00757E9C"/>
    <w:rsid w:val="007674A0"/>
    <w:rsid w:val="007914B6"/>
    <w:rsid w:val="007B4C91"/>
    <w:rsid w:val="007C253C"/>
    <w:rsid w:val="007D70F7"/>
    <w:rsid w:val="007F3D55"/>
    <w:rsid w:val="00830C5F"/>
    <w:rsid w:val="00834A33"/>
    <w:rsid w:val="00851B43"/>
    <w:rsid w:val="00896EE1"/>
    <w:rsid w:val="008B0076"/>
    <w:rsid w:val="008C1482"/>
    <w:rsid w:val="008C2737"/>
    <w:rsid w:val="008D0AA7"/>
    <w:rsid w:val="00912A0A"/>
    <w:rsid w:val="00936221"/>
    <w:rsid w:val="00936859"/>
    <w:rsid w:val="009425D9"/>
    <w:rsid w:val="009468D3"/>
    <w:rsid w:val="009521C2"/>
    <w:rsid w:val="0099390D"/>
    <w:rsid w:val="009A039F"/>
    <w:rsid w:val="009D7A40"/>
    <w:rsid w:val="00A17117"/>
    <w:rsid w:val="00A316D3"/>
    <w:rsid w:val="00A5578C"/>
    <w:rsid w:val="00A62C23"/>
    <w:rsid w:val="00A763AE"/>
    <w:rsid w:val="00AC1A6E"/>
    <w:rsid w:val="00B229AD"/>
    <w:rsid w:val="00B63133"/>
    <w:rsid w:val="00BC0F0A"/>
    <w:rsid w:val="00C11980"/>
    <w:rsid w:val="00C37964"/>
    <w:rsid w:val="00C948EA"/>
    <w:rsid w:val="00CB0809"/>
    <w:rsid w:val="00D04123"/>
    <w:rsid w:val="00D06525"/>
    <w:rsid w:val="00D149F1"/>
    <w:rsid w:val="00D36106"/>
    <w:rsid w:val="00D66793"/>
    <w:rsid w:val="00D85796"/>
    <w:rsid w:val="00DC7840"/>
    <w:rsid w:val="00DE2CF3"/>
    <w:rsid w:val="00E073C9"/>
    <w:rsid w:val="00E5646A"/>
    <w:rsid w:val="00E62294"/>
    <w:rsid w:val="00E63A04"/>
    <w:rsid w:val="00E64688"/>
    <w:rsid w:val="00F71D73"/>
    <w:rsid w:val="00F7204C"/>
    <w:rsid w:val="00F763B1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574A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212120" w:themeColor="text1"/>
        <w:sz w:val="24"/>
        <w:szCs w:val="24"/>
        <w:lang w:val="en-US" w:eastAsia="en-US" w:bidi="ar-SA"/>
      </w:rPr>
    </w:rPrDefault>
    <w:pPrDefault>
      <w:pPr>
        <w:spacing w:after="3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6D3"/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D163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D163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D0F2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434341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34341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71EA"/>
    <w:pPr>
      <w:spacing w:after="0"/>
      <w:contextualSpacing/>
      <w:jc w:val="right"/>
    </w:pPr>
    <w:rPr>
      <w:color w:val="E73454" w:themeColor="accent1"/>
      <w:spacing w:val="30"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4F71EA"/>
    <w:rPr>
      <w:color w:val="E73454" w:themeColor="accent1"/>
      <w:spacing w:val="30"/>
      <w:sz w:val="32"/>
      <w:lang w:val="en-AU"/>
    </w:rPr>
  </w:style>
  <w:style w:type="paragraph" w:styleId="Footer">
    <w:name w:val="footer"/>
    <w:basedOn w:val="Normal"/>
    <w:link w:val="FooterChar"/>
    <w:uiPriority w:val="99"/>
    <w:rsid w:val="00E073C9"/>
    <w:pPr>
      <w:spacing w:after="0" w:line="280" w:lineRule="exact"/>
      <w:ind w:left="648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073C9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2E74B5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E073C9"/>
    <w:pPr>
      <w:spacing w:after="80" w:line="280" w:lineRule="exact"/>
      <w:ind w:left="6480"/>
      <w:contextualSpacing/>
    </w:pPr>
    <w:rPr>
      <w:sz w:val="2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table" w:styleId="TableGrid">
    <w:name w:val="Table Grid"/>
    <w:basedOn w:val="TableNormal"/>
    <w:uiPriority w:val="39"/>
    <w:rsid w:val="005125B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E73454" w:themeColor="accent1" w:frame="1"/>
        <w:left w:val="single" w:sz="2" w:space="10" w:color="E73454" w:themeColor="accent1" w:frame="1"/>
        <w:bottom w:val="single" w:sz="2" w:space="10" w:color="E73454" w:themeColor="accent1" w:frame="1"/>
        <w:right w:val="single" w:sz="2" w:space="10" w:color="E73454" w:themeColor="accent1" w:frame="1"/>
      </w:pBdr>
      <w:ind w:left="1152" w:right="1152"/>
    </w:pPr>
    <w:rPr>
      <w:rFonts w:eastAsiaTheme="minorEastAsia"/>
      <w:i/>
      <w:iCs/>
      <w:color w:val="BD1633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</w:rPr>
      <w:tblPr/>
      <w:tcPr>
        <w:shd w:val="clear" w:color="auto" w:fill="A7A7A4" w:themeFill="tex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A7A7A4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</w:rPr>
      <w:tblPr/>
      <w:tcPr>
        <w:shd w:val="clear" w:color="auto" w:fill="F5ADBA" w:themeFill="accen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5ADB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</w:rPr>
      <w:tblPr/>
      <w:tcPr>
        <w:shd w:val="clear" w:color="auto" w:fill="88DFFF" w:themeFill="accent2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88DF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</w:rPr>
      <w:tblPr/>
      <w:tcPr>
        <w:shd w:val="clear" w:color="auto" w:fill="F9F8F5" w:themeFill="accent3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F8F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</w:rPr>
      <w:tblPr/>
      <w:tcPr>
        <w:shd w:val="clear" w:color="auto" w:fill="F9D1AA" w:themeFill="accent4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D1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9E9E8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CEB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1F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D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6F0D" w:themeFill="accent4" w:themeFillShade="CC"/>
      </w:tcPr>
    </w:tblStylePr>
    <w:tblStylePr w:type="lastRow">
      <w:rPr>
        <w:b/>
        <w:bCs/>
        <w:color w:val="D76F0D" w:themeColor="accent4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3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C3AB" w:themeFill="accent3" w:themeFillShade="CC"/>
      </w:tcPr>
    </w:tblStylePr>
    <w:tblStylePr w:type="lastRow">
      <w:rPr>
        <w:b/>
        <w:bCs/>
        <w:color w:val="CEC3AB" w:themeColor="accent3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131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1313" w:themeColor="text1" w:themeShade="99"/>
          <w:insideV w:val="nil"/>
        </w:tcBorders>
        <w:shd w:val="clear" w:color="auto" w:fill="13131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91918E" w:themeFill="tex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B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122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1229" w:themeColor="accent1" w:themeShade="99"/>
          <w:insideV w:val="nil"/>
        </w:tcBorders>
        <w:shd w:val="clear" w:color="auto" w:fill="97122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229" w:themeFill="accent1" w:themeFillShade="99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399A9" w:themeFill="accen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7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7F" w:themeColor="accent2" w:themeShade="99"/>
          <w:insideV w:val="nil"/>
        </w:tcBorders>
        <w:shd w:val="clear" w:color="auto" w:fill="005D7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7F" w:themeFill="accent2" w:themeFillShade="99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6BD7FF" w:themeFill="accent2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28D2C" w:themeColor="accent4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996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996F" w:themeColor="accent3" w:themeShade="99"/>
          <w:insideV w:val="nil"/>
        </w:tcBorders>
        <w:shd w:val="clear" w:color="auto" w:fill="AB996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996F" w:themeFill="accent3" w:themeFillShade="99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1EEE7" w:themeColor="accent3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530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530A" w:themeColor="accent4" w:themeShade="99"/>
          <w:insideV w:val="nil"/>
        </w:tcBorders>
        <w:shd w:val="clear" w:color="auto" w:fill="A1530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530A" w:themeFill="accent4" w:themeFillShade="99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8C595" w:themeFill="accent4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101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1818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0F2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163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9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81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B89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450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680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004E6A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A7A7A4" w:themeColor="text1" w:themeTint="66"/>
        <w:left w:val="single" w:sz="4" w:space="0" w:color="A7A7A4" w:themeColor="text1" w:themeTint="66"/>
        <w:bottom w:val="single" w:sz="4" w:space="0" w:color="A7A7A4" w:themeColor="text1" w:themeTint="66"/>
        <w:right w:val="single" w:sz="4" w:space="0" w:color="A7A7A4" w:themeColor="text1" w:themeTint="66"/>
        <w:insideH w:val="single" w:sz="4" w:space="0" w:color="A7A7A4" w:themeColor="text1" w:themeTint="66"/>
        <w:insideV w:val="single" w:sz="4" w:space="0" w:color="A7A7A4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5ADBA" w:themeColor="accent1" w:themeTint="66"/>
        <w:left w:val="single" w:sz="4" w:space="0" w:color="F5ADBA" w:themeColor="accent1" w:themeTint="66"/>
        <w:bottom w:val="single" w:sz="4" w:space="0" w:color="F5ADBA" w:themeColor="accent1" w:themeTint="66"/>
        <w:right w:val="single" w:sz="4" w:space="0" w:color="F5ADBA" w:themeColor="accent1" w:themeTint="66"/>
        <w:insideH w:val="single" w:sz="4" w:space="0" w:color="F5ADBA" w:themeColor="accent1" w:themeTint="66"/>
        <w:insideV w:val="single" w:sz="4" w:space="0" w:color="F5ADB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88DFFF" w:themeColor="accent2" w:themeTint="66"/>
        <w:left w:val="single" w:sz="4" w:space="0" w:color="88DFFF" w:themeColor="accent2" w:themeTint="66"/>
        <w:bottom w:val="single" w:sz="4" w:space="0" w:color="88DFFF" w:themeColor="accent2" w:themeTint="66"/>
        <w:right w:val="single" w:sz="4" w:space="0" w:color="88DFFF" w:themeColor="accent2" w:themeTint="66"/>
        <w:insideH w:val="single" w:sz="4" w:space="0" w:color="88DFFF" w:themeColor="accent2" w:themeTint="66"/>
        <w:insideV w:val="single" w:sz="4" w:space="0" w:color="88DF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F8F5" w:themeColor="accent3" w:themeTint="66"/>
        <w:left w:val="single" w:sz="4" w:space="0" w:color="F9F8F5" w:themeColor="accent3" w:themeTint="66"/>
        <w:bottom w:val="single" w:sz="4" w:space="0" w:color="F9F8F5" w:themeColor="accent3" w:themeTint="66"/>
        <w:right w:val="single" w:sz="4" w:space="0" w:color="F9F8F5" w:themeColor="accent3" w:themeTint="66"/>
        <w:insideH w:val="single" w:sz="4" w:space="0" w:color="F9F8F5" w:themeColor="accent3" w:themeTint="66"/>
        <w:insideV w:val="single" w:sz="4" w:space="0" w:color="F9F8F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D1AA" w:themeColor="accent4" w:themeTint="66"/>
        <w:left w:val="single" w:sz="4" w:space="0" w:color="F9D1AA" w:themeColor="accent4" w:themeTint="66"/>
        <w:bottom w:val="single" w:sz="4" w:space="0" w:color="F9D1AA" w:themeColor="accent4" w:themeTint="66"/>
        <w:right w:val="single" w:sz="4" w:space="0" w:color="F9D1AA" w:themeColor="accent4" w:themeTint="66"/>
        <w:insideH w:val="single" w:sz="4" w:space="0" w:color="F9D1AA" w:themeColor="accent4" w:themeTint="66"/>
        <w:insideV w:val="single" w:sz="4" w:space="0" w:color="F9D1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7B7B77" w:themeColor="text1" w:themeTint="99"/>
        <w:bottom w:val="single" w:sz="2" w:space="0" w:color="7B7B77" w:themeColor="text1" w:themeTint="99"/>
        <w:insideH w:val="single" w:sz="2" w:space="0" w:color="7B7B77" w:themeColor="text1" w:themeTint="99"/>
        <w:insideV w:val="single" w:sz="2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B7B77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08598" w:themeColor="accent1" w:themeTint="99"/>
        <w:bottom w:val="single" w:sz="2" w:space="0" w:color="F08598" w:themeColor="accent1" w:themeTint="99"/>
        <w:insideH w:val="single" w:sz="2" w:space="0" w:color="F08598" w:themeColor="accent1" w:themeTint="99"/>
        <w:insideV w:val="single" w:sz="2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59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4CCFFF" w:themeColor="accent2" w:themeTint="99"/>
        <w:bottom w:val="single" w:sz="2" w:space="0" w:color="4CCFFF" w:themeColor="accent2" w:themeTint="99"/>
        <w:insideH w:val="single" w:sz="2" w:space="0" w:color="4CCFFF" w:themeColor="accent2" w:themeTint="99"/>
        <w:insideV w:val="single" w:sz="2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C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6F4F0" w:themeColor="accent3" w:themeTint="99"/>
        <w:bottom w:val="single" w:sz="2" w:space="0" w:color="F6F4F0" w:themeColor="accent3" w:themeTint="99"/>
        <w:insideH w:val="single" w:sz="2" w:space="0" w:color="F6F4F0" w:themeColor="accent3" w:themeTint="99"/>
        <w:insideV w:val="single" w:sz="2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F4F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7BA80" w:themeColor="accent4" w:themeTint="99"/>
        <w:bottom w:val="single" w:sz="2" w:space="0" w:color="F7BA80" w:themeColor="accent4" w:themeTint="99"/>
        <w:insideH w:val="single" w:sz="2" w:space="0" w:color="F7BA80" w:themeColor="accent4" w:themeTint="99"/>
        <w:insideV w:val="single" w:sz="2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A8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A7A7A4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5ADBA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88DF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9F8F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9D1A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BD1633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BD1633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7D0F2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434341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434341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864508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BD1633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E73454" w:themeColor="accent1"/>
        <w:bottom w:val="single" w:sz="4" w:space="10" w:color="E73454" w:themeColor="accent1"/>
      </w:pBdr>
      <w:spacing w:before="360"/>
      <w:ind w:left="864" w:right="864"/>
      <w:jc w:val="center"/>
    </w:pPr>
    <w:rPr>
      <w:i/>
      <w:iCs/>
      <w:color w:val="BD1633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BD1633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BD1633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1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  <w:shd w:val="clear" w:color="auto" w:fill="C8C8C7" w:themeFill="text1" w:themeFillTint="3F"/>
      </w:tcPr>
    </w:tblStylePr>
    <w:tblStylePr w:type="band2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1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  <w:shd w:val="clear" w:color="auto" w:fill="F9CCD4" w:themeFill="accent1" w:themeFillTint="3F"/>
      </w:tcPr>
    </w:tblStylePr>
    <w:tblStylePr w:type="band2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1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  <w:shd w:val="clear" w:color="auto" w:fill="B5EBFF" w:themeFill="accent2" w:themeFillTint="3F"/>
      </w:tcPr>
    </w:tblStylePr>
    <w:tblStylePr w:type="band2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1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  <w:shd w:val="clear" w:color="auto" w:fill="FBFAF8" w:themeFill="accent3" w:themeFillTint="3F"/>
      </w:tcPr>
    </w:tblStylePr>
    <w:tblStylePr w:type="band2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1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  <w:shd w:val="clear" w:color="auto" w:fill="FBE2CA" w:themeFill="accent4" w:themeFillTint="3F"/>
      </w:tcPr>
    </w:tblStylePr>
    <w:tblStylePr w:type="band2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/>
    </w:pPr>
    <w:rPr>
      <w:color w:val="181818" w:themeColor="text1" w:themeShade="BF"/>
    </w:r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bottom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bottom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bottom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bottom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bottom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2120" w:themeColor="text1"/>
          <w:right w:val="single" w:sz="4" w:space="0" w:color="212120" w:themeColor="text1"/>
        </w:tcBorders>
      </w:tcPr>
    </w:tblStylePr>
    <w:tblStylePr w:type="band1Horz">
      <w:tblPr/>
      <w:tcPr>
        <w:tcBorders>
          <w:top w:val="single" w:sz="4" w:space="0" w:color="212120" w:themeColor="text1"/>
          <w:bottom w:val="single" w:sz="4" w:space="0" w:color="21212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2120" w:themeColor="text1"/>
          <w:left w:val="nil"/>
        </w:tcBorders>
      </w:tcPr>
    </w:tblStylePr>
    <w:tblStylePr w:type="swCell">
      <w:tblPr/>
      <w:tcPr>
        <w:tcBorders>
          <w:top w:val="double" w:sz="4" w:space="0" w:color="21212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E73454" w:themeColor="accent1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3454" w:themeColor="accent1"/>
          <w:right w:val="single" w:sz="4" w:space="0" w:color="E73454" w:themeColor="accent1"/>
        </w:tcBorders>
      </w:tcPr>
    </w:tblStylePr>
    <w:tblStylePr w:type="band1Horz">
      <w:tblPr/>
      <w:tcPr>
        <w:tcBorders>
          <w:top w:val="single" w:sz="4" w:space="0" w:color="E73454" w:themeColor="accent1"/>
          <w:bottom w:val="single" w:sz="4" w:space="0" w:color="E7345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3454" w:themeColor="accent1"/>
          <w:left w:val="nil"/>
        </w:tcBorders>
      </w:tcPr>
    </w:tblStylePr>
    <w:tblStylePr w:type="swCell">
      <w:tblPr/>
      <w:tcPr>
        <w:tcBorders>
          <w:top w:val="double" w:sz="4" w:space="0" w:color="E7345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5" w:themeColor="accent2"/>
          <w:right w:val="single" w:sz="4" w:space="0" w:color="009DD5" w:themeColor="accent2"/>
        </w:tcBorders>
      </w:tcPr>
    </w:tblStylePr>
    <w:tblStylePr w:type="band1Horz">
      <w:tblPr/>
      <w:tcPr>
        <w:tcBorders>
          <w:top w:val="single" w:sz="4" w:space="0" w:color="009DD5" w:themeColor="accent2"/>
          <w:bottom w:val="single" w:sz="4" w:space="0" w:color="009DD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5" w:themeColor="accent2"/>
          <w:left w:val="nil"/>
        </w:tcBorders>
      </w:tcPr>
    </w:tblStylePr>
    <w:tblStylePr w:type="swCell">
      <w:tblPr/>
      <w:tcPr>
        <w:tcBorders>
          <w:top w:val="double" w:sz="4" w:space="0" w:color="009DD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1EEE7" w:themeColor="accent3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EEE7" w:themeColor="accent3"/>
          <w:right w:val="single" w:sz="4" w:space="0" w:color="F1EEE7" w:themeColor="accent3"/>
        </w:tcBorders>
      </w:tcPr>
    </w:tblStylePr>
    <w:tblStylePr w:type="band1Horz">
      <w:tblPr/>
      <w:tcPr>
        <w:tcBorders>
          <w:top w:val="single" w:sz="4" w:space="0" w:color="F1EEE7" w:themeColor="accent3"/>
          <w:bottom w:val="single" w:sz="4" w:space="0" w:color="F1EEE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EEE7" w:themeColor="accent3"/>
          <w:left w:val="nil"/>
        </w:tcBorders>
      </w:tcPr>
    </w:tblStylePr>
    <w:tblStylePr w:type="swCell">
      <w:tblPr/>
      <w:tcPr>
        <w:tcBorders>
          <w:top w:val="double" w:sz="4" w:space="0" w:color="F1EEE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28D2C" w:themeColor="accent4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8D2C" w:themeColor="accent4"/>
          <w:right w:val="single" w:sz="4" w:space="0" w:color="F28D2C" w:themeColor="accent4"/>
        </w:tcBorders>
      </w:tcPr>
    </w:tblStylePr>
    <w:tblStylePr w:type="band1Horz">
      <w:tblPr/>
      <w:tcPr>
        <w:tcBorders>
          <w:top w:val="single" w:sz="4" w:space="0" w:color="F28D2C" w:themeColor="accent4"/>
          <w:bottom w:val="single" w:sz="4" w:space="0" w:color="F28D2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8D2C" w:themeColor="accent4"/>
          <w:left w:val="nil"/>
        </w:tcBorders>
      </w:tcPr>
    </w:tblStylePr>
    <w:tblStylePr w:type="swCell">
      <w:tblPr/>
      <w:tcPr>
        <w:tcBorders>
          <w:top w:val="double" w:sz="4" w:space="0" w:color="F28D2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2120" w:themeColor="text1"/>
        <w:left w:val="single" w:sz="24" w:space="0" w:color="212120" w:themeColor="text1"/>
        <w:bottom w:val="single" w:sz="24" w:space="0" w:color="212120" w:themeColor="text1"/>
        <w:right w:val="single" w:sz="24" w:space="0" w:color="212120" w:themeColor="text1"/>
      </w:tblBorders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3454" w:themeColor="accent1"/>
        <w:left w:val="single" w:sz="24" w:space="0" w:color="E73454" w:themeColor="accent1"/>
        <w:bottom w:val="single" w:sz="24" w:space="0" w:color="E73454" w:themeColor="accent1"/>
        <w:right w:val="single" w:sz="24" w:space="0" w:color="E73454" w:themeColor="accent1"/>
      </w:tblBorders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DD5" w:themeColor="accent2"/>
        <w:left w:val="single" w:sz="24" w:space="0" w:color="009DD5" w:themeColor="accent2"/>
        <w:bottom w:val="single" w:sz="24" w:space="0" w:color="009DD5" w:themeColor="accent2"/>
        <w:right w:val="single" w:sz="24" w:space="0" w:color="009DD5" w:themeColor="accent2"/>
      </w:tblBorders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EEE7" w:themeColor="accent3"/>
        <w:left w:val="single" w:sz="24" w:space="0" w:color="F1EEE7" w:themeColor="accent3"/>
        <w:bottom w:val="single" w:sz="24" w:space="0" w:color="F1EEE7" w:themeColor="accent3"/>
        <w:right w:val="single" w:sz="24" w:space="0" w:color="F1EEE7" w:themeColor="accent3"/>
      </w:tblBorders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8D2C" w:themeColor="accent4"/>
        <w:left w:val="single" w:sz="24" w:space="0" w:color="F28D2C" w:themeColor="accent4"/>
        <w:bottom w:val="single" w:sz="24" w:space="0" w:color="F28D2C" w:themeColor="accent4"/>
        <w:right w:val="single" w:sz="24" w:space="0" w:color="F28D2C" w:themeColor="accent4"/>
      </w:tblBorders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bottom w:val="single" w:sz="4" w:space="0" w:color="21212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1212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E73454" w:themeColor="accent1"/>
        <w:bottom w:val="single" w:sz="4" w:space="0" w:color="E7345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7345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009DD5" w:themeColor="accent2"/>
        <w:bottom w:val="single" w:sz="4" w:space="0" w:color="009DD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1EEE7" w:themeColor="accent3"/>
        <w:bottom w:val="single" w:sz="4" w:space="0" w:color="F1EEE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EEE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28D2C" w:themeColor="accent4"/>
        <w:bottom w:val="single" w:sz="4" w:space="0" w:color="F28D2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8D2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212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212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212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212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345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345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345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345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EEE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EEE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EEE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EEE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8D2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8D2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8D2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8D2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  <w:insideV w:val="single" w:sz="8" w:space="0" w:color="595957" w:themeColor="text1" w:themeTint="BF"/>
      </w:tblBorders>
    </w:tblPr>
    <w:tcPr>
      <w:shd w:val="clear" w:color="auto" w:fill="C8C8C7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5957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  <w:insideV w:val="single" w:sz="8" w:space="0" w:color="ED667E" w:themeColor="accent1" w:themeTint="BF"/>
      </w:tblBorders>
    </w:tblPr>
    <w:tcPr>
      <w:shd w:val="clear" w:color="auto" w:fill="F9CCD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66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  <w:insideV w:val="single" w:sz="8" w:space="0" w:color="20C3FF" w:themeColor="accent2" w:themeTint="BF"/>
      </w:tblBorders>
    </w:tblPr>
    <w:tcPr>
      <w:shd w:val="clear" w:color="auto" w:fill="B5EB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0C3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  <w:insideV w:val="single" w:sz="8" w:space="0" w:color="F4F2EC" w:themeColor="accent3" w:themeTint="BF"/>
      </w:tblBorders>
    </w:tblPr>
    <w:tcPr>
      <w:shd w:val="clear" w:color="auto" w:fill="FBFA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F2E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  <w:insideV w:val="single" w:sz="8" w:space="0" w:color="F5A860" w:themeColor="accent4" w:themeTint="BF"/>
      </w:tblBorders>
    </w:tblPr>
    <w:tcPr>
      <w:shd w:val="clear" w:color="auto" w:fill="FBE2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A86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cPr>
      <w:shd w:val="clear" w:color="auto" w:fill="C8C8C7" w:themeFill="text1" w:themeFillTint="3F"/>
    </w:tcPr>
    <w:tblStylePr w:type="firstRow">
      <w:rPr>
        <w:b/>
        <w:bCs/>
        <w:color w:val="212120" w:themeColor="text1"/>
      </w:rPr>
      <w:tblPr/>
      <w:tcPr>
        <w:shd w:val="clear" w:color="auto" w:fill="E9E9E8" w:themeFill="tex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1" w:themeFill="text1" w:themeFillTint="33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tcBorders>
          <w:insideH w:val="single" w:sz="6" w:space="0" w:color="212120" w:themeColor="text1"/>
          <w:insideV w:val="single" w:sz="6" w:space="0" w:color="212120" w:themeColor="text1"/>
        </w:tcBorders>
        <w:shd w:val="clear" w:color="auto" w:fill="91918E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cPr>
      <w:shd w:val="clear" w:color="auto" w:fill="F9CCD4" w:themeFill="accent1" w:themeFillTint="3F"/>
    </w:tcPr>
    <w:tblStylePr w:type="firstRow">
      <w:rPr>
        <w:b/>
        <w:bCs/>
        <w:color w:val="212120" w:themeColor="text1"/>
      </w:rPr>
      <w:tblPr/>
      <w:tcPr>
        <w:shd w:val="clear" w:color="auto" w:fill="FCEBEE" w:themeFill="accen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6DC" w:themeFill="accent1" w:themeFillTint="33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tcBorders>
          <w:insideH w:val="single" w:sz="6" w:space="0" w:color="E73454" w:themeColor="accent1"/>
          <w:insideV w:val="single" w:sz="6" w:space="0" w:color="E73454" w:themeColor="accent1"/>
        </w:tcBorders>
        <w:shd w:val="clear" w:color="auto" w:fill="F399A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cPr>
      <w:shd w:val="clear" w:color="auto" w:fill="B5EBFF" w:themeFill="accent2" w:themeFillTint="3F"/>
    </w:tcPr>
    <w:tblStylePr w:type="firstRow">
      <w:rPr>
        <w:b/>
        <w:bCs/>
        <w:color w:val="212120" w:themeColor="text1"/>
      </w:rPr>
      <w:tblPr/>
      <w:tcPr>
        <w:shd w:val="clear" w:color="auto" w:fill="E1F7FF" w:themeFill="accent2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FFF" w:themeFill="accent2" w:themeFillTint="33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tcBorders>
          <w:insideH w:val="single" w:sz="6" w:space="0" w:color="009DD5" w:themeColor="accent2"/>
          <w:insideV w:val="single" w:sz="6" w:space="0" w:color="009DD5" w:themeColor="accent2"/>
        </w:tcBorders>
        <w:shd w:val="clear" w:color="auto" w:fill="6BD7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cPr>
      <w:shd w:val="clear" w:color="auto" w:fill="FBFAF8" w:themeFill="accent3" w:themeFillTint="3F"/>
    </w:tcPr>
    <w:tblStylePr w:type="firstRow">
      <w:rPr>
        <w:b/>
        <w:bCs/>
        <w:color w:val="212120" w:themeColor="text1"/>
      </w:rPr>
      <w:tblPr/>
      <w:tcPr>
        <w:shd w:val="clear" w:color="auto" w:fill="FDFDFC" w:themeFill="accent3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BFA" w:themeFill="accent3" w:themeFillTint="33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tcBorders>
          <w:insideH w:val="single" w:sz="6" w:space="0" w:color="F1EEE7" w:themeColor="accent3"/>
          <w:insideV w:val="single" w:sz="6" w:space="0" w:color="F1EEE7" w:themeColor="accent3"/>
        </w:tcBorders>
        <w:shd w:val="clear" w:color="auto" w:fill="F8F6F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cPr>
      <w:shd w:val="clear" w:color="auto" w:fill="FBE2CA" w:themeFill="accent4" w:themeFillTint="3F"/>
    </w:tcPr>
    <w:tblStylePr w:type="firstRow">
      <w:rPr>
        <w:b/>
        <w:bCs/>
        <w:color w:val="212120" w:themeColor="text1"/>
      </w:rPr>
      <w:tblPr/>
      <w:tcPr>
        <w:shd w:val="clear" w:color="auto" w:fill="FDF3EA" w:themeFill="accent4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4" w:themeFill="accent4" w:themeFillTint="33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tcBorders>
          <w:insideH w:val="single" w:sz="6" w:space="0" w:color="F28D2C" w:themeColor="accent4"/>
          <w:insideV w:val="single" w:sz="6" w:space="0" w:color="F28D2C" w:themeColor="accent4"/>
        </w:tcBorders>
        <w:shd w:val="clear" w:color="auto" w:fill="F8C5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21212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21212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C8C7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918E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918E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CD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99A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99A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EB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BD7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BD7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A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F6F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F6F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2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5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59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212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shd w:val="clear" w:color="auto" w:fill="C8C8C7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345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shd w:val="clear" w:color="auto" w:fill="F9CCD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5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shd w:val="clear" w:color="auto" w:fill="B5EB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EEE7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shd w:val="clear" w:color="auto" w:fill="FBFAF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D2C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shd w:val="clear" w:color="auto" w:fill="FBE2C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212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212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212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C8C7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345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345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345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CD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DD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EB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EEE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EEE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A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D2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D2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2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C8C7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CD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EB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A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2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/>
    </w:pPr>
    <w:tblPr>
      <w:tblStyleRowBandSize w:val="1"/>
      <w:tblStyleColBandSize w:val="1"/>
      <w:tblBorders>
        <w:top w:val="single" w:sz="4" w:space="0" w:color="91918D" w:themeColor="text1" w:themeTint="80"/>
        <w:bottom w:val="single" w:sz="4" w:space="0" w:color="91918D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1918D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2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1Horz">
      <w:tblPr/>
      <w:tcPr>
        <w:tcBorders>
          <w:top w:val="single" w:sz="4" w:space="0" w:color="91918D" w:themeColor="text1" w:themeTint="80"/>
          <w:bottom w:val="single" w:sz="4" w:space="0" w:color="91918D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1918D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918D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918D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918D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918D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595957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595957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70706D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70706D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595957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70706D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BD1633" w:themeColor="accent1" w:themeShade="BF"/>
      <w:sz w:val="32"/>
      <w:szCs w:val="32"/>
    </w:rPr>
  </w:style>
  <w:style w:type="paragraph" w:customStyle="1" w:styleId="Logo">
    <w:name w:val="Logo"/>
    <w:basedOn w:val="Normal"/>
    <w:link w:val="LogoChar"/>
    <w:uiPriority w:val="3"/>
    <w:qFormat/>
    <w:rsid w:val="00A62C23"/>
    <w:pPr>
      <w:spacing w:after="0" w:line="240" w:lineRule="auto"/>
    </w:pPr>
    <w:rPr>
      <w:rFonts w:asciiTheme="majorHAnsi" w:hAnsiTheme="majorHAnsi"/>
      <w:color w:val="4A412B" w:themeColor="accent3" w:themeShade="40"/>
      <w:spacing w:val="20"/>
      <w:sz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4C287B"/>
    <w:rPr>
      <w:color w:val="605E5C"/>
      <w:shd w:val="clear" w:color="auto" w:fill="E1DFDD"/>
    </w:rPr>
  </w:style>
  <w:style w:type="character" w:customStyle="1" w:styleId="LogoChar">
    <w:name w:val="Logo Char"/>
    <w:basedOn w:val="DefaultParagraphFont"/>
    <w:link w:val="Logo"/>
    <w:uiPriority w:val="3"/>
    <w:rsid w:val="00A62C23"/>
    <w:rPr>
      <w:rFonts w:asciiTheme="majorHAnsi" w:hAnsiTheme="majorHAnsi"/>
      <w:color w:val="4A412B" w:themeColor="accent3" w:themeShade="40"/>
      <w:spacing w:val="2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ickstart@pathwayctm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thwayctm.com" TargetMode="External"/><Relationship Id="rId2" Type="http://schemas.openxmlformats.org/officeDocument/2006/relationships/hyperlink" Target="tel:02080590710" TargetMode="External"/><Relationship Id="rId1" Type="http://schemas.openxmlformats.org/officeDocument/2006/relationships/hyperlink" Target="http://www.pathwayctm.com" TargetMode="Externa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hyperlink" Target="tel:02080590710" TargetMode="External"/></Relationships>
</file>

<file path=word/theme/theme1.xml><?xml version="1.0" encoding="utf-8"?>
<a:theme xmlns:a="http://schemas.openxmlformats.org/drawingml/2006/main" name="Personal Letterhead">
  <a:themeElements>
    <a:clrScheme name="Financial Business Brochure">
      <a:dk1>
        <a:srgbClr val="212120"/>
      </a:dk1>
      <a:lt1>
        <a:sysClr val="window" lastClr="FFFFFF"/>
      </a:lt1>
      <a:dk2>
        <a:srgbClr val="000000"/>
      </a:dk2>
      <a:lt2>
        <a:srgbClr val="FFFFFF"/>
      </a:lt2>
      <a:accent1>
        <a:srgbClr val="E73454"/>
      </a:accent1>
      <a:accent2>
        <a:srgbClr val="009DD5"/>
      </a:accent2>
      <a:accent3>
        <a:srgbClr val="F1EEE7"/>
      </a:accent3>
      <a:accent4>
        <a:srgbClr val="F28D2C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C69905-FFE1-450B-8744-A29020599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625CEE-B3A5-44EC-A6D5-AEC12085939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FA6641E-29A7-F44E-8B95-7B3D619257B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91EAF0-DFD1-4B0F-BB75-625E1C7939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2020-12-01T16:47:00Z</dcterms:created>
  <dcterms:modified xsi:type="dcterms:W3CDTF">2020-12-01T16:47:00Z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